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1" w:rsidRPr="008D7B08" w:rsidRDefault="00A30AC1" w:rsidP="00A30AC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D7B08">
        <w:rPr>
          <w:rFonts w:asciiTheme="minorEastAsia" w:hAnsiTheme="minorEastAsia" w:hint="eastAsia"/>
          <w:sz w:val="22"/>
        </w:rPr>
        <w:t>（様式第</w:t>
      </w:r>
      <w:r w:rsidR="006408CD" w:rsidRPr="008D7B08">
        <w:rPr>
          <w:rFonts w:asciiTheme="minorEastAsia" w:hAnsiTheme="minorEastAsia" w:hint="eastAsia"/>
          <w:sz w:val="22"/>
        </w:rPr>
        <w:t>3</w:t>
      </w:r>
      <w:r w:rsidRPr="008D7B08">
        <w:rPr>
          <w:rFonts w:asciiTheme="minorEastAsia" w:hAnsiTheme="minorEastAsia" w:hint="eastAsia"/>
          <w:sz w:val="22"/>
        </w:rPr>
        <w:t>号）</w:t>
      </w:r>
    </w:p>
    <w:p w:rsidR="00A30AC1" w:rsidRPr="006770FA" w:rsidRDefault="00A30AC1" w:rsidP="00A30AC1">
      <w:pPr>
        <w:jc w:val="center"/>
        <w:rPr>
          <w:sz w:val="28"/>
          <w:szCs w:val="28"/>
          <w:u w:val="dotted"/>
        </w:rPr>
      </w:pPr>
      <w:r w:rsidRPr="006770FA">
        <w:rPr>
          <w:rFonts w:hint="eastAsia"/>
          <w:sz w:val="28"/>
          <w:szCs w:val="28"/>
        </w:rPr>
        <w:t>会　社</w:t>
      </w:r>
      <w:r w:rsidR="0048098B" w:rsidRPr="006770FA">
        <w:rPr>
          <w:rFonts w:hint="eastAsia"/>
          <w:sz w:val="28"/>
          <w:szCs w:val="28"/>
        </w:rPr>
        <w:t xml:space="preserve">　</w:t>
      </w:r>
      <w:r w:rsidRPr="006770FA">
        <w:rPr>
          <w:rFonts w:hint="eastAsia"/>
          <w:sz w:val="28"/>
          <w:szCs w:val="28"/>
        </w:rPr>
        <w:t>（店）　概　要　書</w:t>
      </w:r>
    </w:p>
    <w:p w:rsidR="00A30AC1" w:rsidRDefault="00A30AC1" w:rsidP="00A30AC1">
      <w:pPr>
        <w:jc w:val="right"/>
        <w:rPr>
          <w:sz w:val="22"/>
        </w:rPr>
      </w:pPr>
      <w:r w:rsidRPr="00CF7C5B">
        <w:rPr>
          <w:rFonts w:hint="eastAsia"/>
          <w:sz w:val="22"/>
        </w:rPr>
        <w:t>平成　　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A30AC1" w:rsidTr="00C31FB2">
        <w:trPr>
          <w:trHeight w:val="567"/>
        </w:trPr>
        <w:tc>
          <w:tcPr>
            <w:tcW w:w="1384" w:type="dxa"/>
            <w:vAlign w:val="center"/>
          </w:tcPr>
          <w:p w:rsidR="00A30AC1" w:rsidRPr="0065666F" w:rsidRDefault="00A30AC1" w:rsidP="00AF549D">
            <w:pPr>
              <w:jc w:val="distribute"/>
              <w:rPr>
                <w:szCs w:val="21"/>
              </w:rPr>
            </w:pPr>
            <w:r w:rsidRPr="0065666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65666F" w:rsidRDefault="00A30AC1" w:rsidP="00AF549D"/>
        </w:tc>
      </w:tr>
      <w:tr w:rsidR="00A30AC1" w:rsidTr="00C31FB2">
        <w:trPr>
          <w:trHeight w:val="2446"/>
        </w:trPr>
        <w:tc>
          <w:tcPr>
            <w:tcW w:w="1384" w:type="dxa"/>
            <w:vAlign w:val="center"/>
          </w:tcPr>
          <w:p w:rsidR="00A30AC1" w:rsidRPr="0065666F" w:rsidRDefault="00A30AC1" w:rsidP="00AF5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65666F" w:rsidRDefault="00A30AC1" w:rsidP="00AF549D"/>
        </w:tc>
      </w:tr>
      <w:tr w:rsidR="00A30AC1" w:rsidTr="00C31FB2">
        <w:tc>
          <w:tcPr>
            <w:tcW w:w="1384" w:type="dxa"/>
            <w:vMerge w:val="restart"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営業中の</w:t>
            </w:r>
          </w:p>
          <w:p w:rsidR="00C31FB2" w:rsidRDefault="00A30AC1" w:rsidP="00AF5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主要店舗</w:t>
            </w:r>
          </w:p>
          <w:p w:rsidR="00A30AC1" w:rsidRPr="0065666F" w:rsidRDefault="00A30AC1" w:rsidP="00AF5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:rsidR="00A30AC1" w:rsidRPr="0065666F" w:rsidRDefault="00A30AC1" w:rsidP="00AF549D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:rsidR="00A30AC1" w:rsidRPr="0065666F" w:rsidRDefault="00A30AC1" w:rsidP="00AF54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:rsidR="00A30AC1" w:rsidRPr="0065666F" w:rsidRDefault="00A30AC1" w:rsidP="00AF54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:rsidR="00A30AC1" w:rsidRPr="0065666F" w:rsidRDefault="00A30AC1" w:rsidP="00AF54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19" w:type="dxa"/>
            <w:vAlign w:val="center"/>
          </w:tcPr>
          <w:p w:rsidR="00A30AC1" w:rsidRDefault="00A30AC1" w:rsidP="00AF54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売上高</w:t>
            </w:r>
          </w:p>
          <w:p w:rsidR="00A30AC1" w:rsidRPr="0065666F" w:rsidRDefault="00B2012A" w:rsidP="00AF54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　年　月期</w:t>
            </w:r>
            <w:r w:rsidR="00A30AC1">
              <w:rPr>
                <w:rFonts w:hint="eastAsia"/>
              </w:rPr>
              <w:t>）</w:t>
            </w:r>
          </w:p>
        </w:tc>
        <w:tc>
          <w:tcPr>
            <w:tcW w:w="1983" w:type="dxa"/>
            <w:vAlign w:val="center"/>
          </w:tcPr>
          <w:p w:rsidR="00A30AC1" w:rsidRPr="0065666F" w:rsidRDefault="00A30AC1" w:rsidP="00AF549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30AC1" w:rsidTr="00C31FB2">
        <w:trPr>
          <w:trHeight w:val="567"/>
        </w:trPr>
        <w:tc>
          <w:tcPr>
            <w:tcW w:w="1384" w:type="dxa"/>
            <w:vMerge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:rsidR="00A30AC1" w:rsidRDefault="00A30AC1" w:rsidP="00AF549D">
            <w:pPr>
              <w:jc w:val="center"/>
            </w:pPr>
          </w:p>
        </w:tc>
      </w:tr>
      <w:tr w:rsidR="00A30AC1" w:rsidTr="00C31FB2">
        <w:trPr>
          <w:trHeight w:val="567"/>
        </w:trPr>
        <w:tc>
          <w:tcPr>
            <w:tcW w:w="1384" w:type="dxa"/>
            <w:vMerge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:rsidR="00A30AC1" w:rsidRDefault="00A30AC1" w:rsidP="00AF549D">
            <w:pPr>
              <w:jc w:val="center"/>
            </w:pPr>
          </w:p>
        </w:tc>
      </w:tr>
      <w:tr w:rsidR="00A30AC1" w:rsidTr="00C31FB2">
        <w:trPr>
          <w:trHeight w:val="567"/>
        </w:trPr>
        <w:tc>
          <w:tcPr>
            <w:tcW w:w="1384" w:type="dxa"/>
            <w:vMerge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A30AC1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:rsidR="00A30AC1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:rsidR="00A30AC1" w:rsidRDefault="00A30AC1" w:rsidP="00AF549D">
            <w:pPr>
              <w:ind w:leftChars="-50" w:left="-105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:rsidR="00A30AC1" w:rsidRDefault="00A30AC1" w:rsidP="00AF549D">
            <w:pPr>
              <w:jc w:val="center"/>
            </w:pPr>
          </w:p>
        </w:tc>
      </w:tr>
      <w:tr w:rsidR="00F80306" w:rsidRPr="0065666F" w:rsidTr="00C31FB2">
        <w:trPr>
          <w:trHeight w:val="454"/>
        </w:trPr>
        <w:tc>
          <w:tcPr>
            <w:tcW w:w="1384" w:type="dxa"/>
            <w:vAlign w:val="center"/>
          </w:tcPr>
          <w:p w:rsidR="00C31FB2" w:rsidRDefault="00F80306" w:rsidP="00AC5BDE">
            <w:pPr>
              <w:jc w:val="distribute"/>
            </w:pPr>
            <w:r>
              <w:rPr>
                <w:rFonts w:hint="eastAsia"/>
              </w:rPr>
              <w:t>主要販売</w:t>
            </w:r>
          </w:p>
          <w:p w:rsidR="00F80306" w:rsidRDefault="00F80306" w:rsidP="00AC5BDE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:rsidR="00F80306" w:rsidRDefault="00F80306" w:rsidP="00AC5BDE">
            <w:pPr>
              <w:jc w:val="center"/>
            </w:pPr>
          </w:p>
        </w:tc>
      </w:tr>
      <w:tr w:rsidR="00006848" w:rsidRPr="0065666F" w:rsidTr="00C31FB2">
        <w:trPr>
          <w:trHeight w:val="454"/>
        </w:trPr>
        <w:tc>
          <w:tcPr>
            <w:tcW w:w="1384" w:type="dxa"/>
            <w:vMerge w:val="restart"/>
            <w:vAlign w:val="center"/>
          </w:tcPr>
          <w:p w:rsidR="00006848" w:rsidRPr="008D7B08" w:rsidRDefault="00006848" w:rsidP="00AC5BD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D7B08">
              <w:rPr>
                <w:rFonts w:asciiTheme="minorEastAsia" w:hAnsiTheme="minorEastAsia" w:hint="eastAsia"/>
                <w:szCs w:val="21"/>
              </w:rPr>
              <w:t>直近3ヵ年の</w:t>
            </w:r>
          </w:p>
          <w:p w:rsidR="00006848" w:rsidRPr="008D7B08" w:rsidRDefault="00006848" w:rsidP="00AC5BD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D7B08">
              <w:rPr>
                <w:rFonts w:asciiTheme="minorEastAsia" w:hAnsiTheme="minorEastAsia" w:hint="eastAsia"/>
                <w:szCs w:val="21"/>
              </w:rPr>
              <w:t>総売上高</w:t>
            </w:r>
          </w:p>
        </w:tc>
        <w:tc>
          <w:tcPr>
            <w:tcW w:w="7796" w:type="dxa"/>
            <w:gridSpan w:val="6"/>
            <w:vAlign w:val="center"/>
          </w:tcPr>
          <w:p w:rsidR="00006848" w:rsidRPr="008D7B08" w:rsidRDefault="00006848" w:rsidP="00AC5BDE">
            <w:pPr>
              <w:jc w:val="center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年　　月期　　　　　　　　　円</w:t>
            </w:r>
          </w:p>
        </w:tc>
      </w:tr>
      <w:tr w:rsidR="00006848" w:rsidRPr="0065666F" w:rsidTr="00C31FB2">
        <w:trPr>
          <w:trHeight w:val="454"/>
        </w:trPr>
        <w:tc>
          <w:tcPr>
            <w:tcW w:w="1384" w:type="dxa"/>
            <w:vMerge/>
            <w:vAlign w:val="center"/>
          </w:tcPr>
          <w:p w:rsidR="00006848" w:rsidRPr="008D7B08" w:rsidRDefault="00006848" w:rsidP="00AC5BD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8D7B08" w:rsidRDefault="00006848" w:rsidP="00AC5BDE">
            <w:pPr>
              <w:jc w:val="center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年　　月期　　　　　　　　　円</w:t>
            </w:r>
          </w:p>
        </w:tc>
      </w:tr>
      <w:tr w:rsidR="00006848" w:rsidRPr="0065666F" w:rsidTr="00C31FB2">
        <w:trPr>
          <w:trHeight w:val="454"/>
        </w:trPr>
        <w:tc>
          <w:tcPr>
            <w:tcW w:w="1384" w:type="dxa"/>
            <w:vMerge/>
            <w:vAlign w:val="center"/>
          </w:tcPr>
          <w:p w:rsidR="00006848" w:rsidRPr="008D7B08" w:rsidRDefault="00006848" w:rsidP="00AC5BD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06848" w:rsidRPr="008D7B08" w:rsidRDefault="00006848" w:rsidP="00AC5BDE">
            <w:pPr>
              <w:jc w:val="center"/>
              <w:rPr>
                <w:rFonts w:asciiTheme="minorEastAsia" w:hAnsiTheme="minorEastAsia"/>
              </w:rPr>
            </w:pPr>
            <w:r w:rsidRPr="008D7B08">
              <w:rPr>
                <w:rFonts w:asciiTheme="minorEastAsia" w:hAnsiTheme="minorEastAsia" w:hint="eastAsia"/>
              </w:rPr>
              <w:t xml:space="preserve">　　年　　月期　　　　　　　　　円</w:t>
            </w:r>
          </w:p>
        </w:tc>
      </w:tr>
      <w:tr w:rsidR="00A30AC1" w:rsidTr="00C31FB2">
        <w:trPr>
          <w:trHeight w:val="454"/>
        </w:trPr>
        <w:tc>
          <w:tcPr>
            <w:tcW w:w="1384" w:type="dxa"/>
            <w:vMerge w:val="restart"/>
            <w:vAlign w:val="center"/>
          </w:tcPr>
          <w:p w:rsidR="00A30AC1" w:rsidRPr="0065666F" w:rsidRDefault="00006848" w:rsidP="00AF549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:rsidR="00A30AC1" w:rsidRPr="0065666F" w:rsidRDefault="00006848" w:rsidP="00006848">
            <w:r>
              <w:rPr>
                <w:rFonts w:hint="eastAsia"/>
              </w:rPr>
              <w:t>①</w:t>
            </w:r>
          </w:p>
        </w:tc>
      </w:tr>
      <w:tr w:rsidR="00A30AC1" w:rsidTr="00C31FB2">
        <w:trPr>
          <w:trHeight w:val="454"/>
        </w:trPr>
        <w:tc>
          <w:tcPr>
            <w:tcW w:w="1384" w:type="dxa"/>
            <w:vMerge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65666F" w:rsidRDefault="00006848" w:rsidP="00006848">
            <w:r>
              <w:rPr>
                <w:rFonts w:hint="eastAsia"/>
              </w:rPr>
              <w:t>②</w:t>
            </w:r>
          </w:p>
        </w:tc>
      </w:tr>
      <w:tr w:rsidR="00A30AC1" w:rsidTr="00C31FB2">
        <w:trPr>
          <w:trHeight w:val="454"/>
        </w:trPr>
        <w:tc>
          <w:tcPr>
            <w:tcW w:w="1384" w:type="dxa"/>
            <w:vMerge/>
            <w:vAlign w:val="center"/>
          </w:tcPr>
          <w:p w:rsidR="00A30AC1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A30AC1" w:rsidRPr="0065666F" w:rsidRDefault="00006848" w:rsidP="00006848">
            <w:r>
              <w:rPr>
                <w:rFonts w:hint="eastAsia"/>
              </w:rPr>
              <w:t>③</w:t>
            </w:r>
          </w:p>
        </w:tc>
      </w:tr>
    </w:tbl>
    <w:p w:rsidR="00A30AC1" w:rsidRPr="008D7B08" w:rsidRDefault="00A30AC1" w:rsidP="00A30AC1">
      <w:pPr>
        <w:jc w:val="left"/>
        <w:rPr>
          <w:rFonts w:asciiTheme="minorEastAsia" w:hAnsiTheme="minorEastAsia"/>
          <w:szCs w:val="21"/>
        </w:rPr>
      </w:pPr>
      <w:r w:rsidRPr="008D7B08">
        <w:rPr>
          <w:rFonts w:asciiTheme="minorEastAsia" w:hAnsiTheme="minorEastAsia" w:hint="eastAsia"/>
          <w:szCs w:val="21"/>
        </w:rPr>
        <w:t>※</w:t>
      </w:r>
      <w:r w:rsidR="002D77D3" w:rsidRPr="008D7B08">
        <w:rPr>
          <w:rFonts w:asciiTheme="minorEastAsia" w:hAnsiTheme="minorEastAsia" w:hint="eastAsia"/>
          <w:szCs w:val="21"/>
        </w:rPr>
        <w:t xml:space="preserve">　</w:t>
      </w:r>
      <w:r w:rsidRPr="008D7B08">
        <w:rPr>
          <w:rFonts w:asciiTheme="minorEastAsia" w:hAnsiTheme="minorEastAsia" w:hint="eastAsia"/>
          <w:szCs w:val="21"/>
        </w:rPr>
        <w:t>個人の場合は住民票、法人の場合は法人登記事項証明書の写しを添付してください。</w:t>
      </w:r>
    </w:p>
    <w:p w:rsidR="00A30AC1" w:rsidRPr="008D7B08" w:rsidRDefault="00A30AC1" w:rsidP="00A30AC1">
      <w:pPr>
        <w:jc w:val="left"/>
        <w:rPr>
          <w:rFonts w:asciiTheme="minorEastAsia" w:hAnsiTheme="minorEastAsia"/>
          <w:szCs w:val="21"/>
        </w:rPr>
      </w:pPr>
      <w:r w:rsidRPr="008D7B08">
        <w:rPr>
          <w:rFonts w:asciiTheme="minorEastAsia" w:hAnsiTheme="minorEastAsia" w:hint="eastAsia"/>
          <w:szCs w:val="21"/>
        </w:rPr>
        <w:t>※　所得税又は法人税（法人の場合）及び市税の納税証明書の写しを添付してください。</w:t>
      </w:r>
    </w:p>
    <w:sectPr w:rsidR="00A30AC1" w:rsidRPr="008D7B08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D" w:rsidRDefault="004B4B1D" w:rsidP="00C557D6">
      <w:r>
        <w:separator/>
      </w:r>
    </w:p>
  </w:endnote>
  <w:endnote w:type="continuationSeparator" w:id="0">
    <w:p w:rsidR="004B4B1D" w:rsidRDefault="004B4B1D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D" w:rsidRDefault="004B4B1D" w:rsidP="00C557D6">
      <w:r>
        <w:separator/>
      </w:r>
    </w:p>
  </w:footnote>
  <w:footnote w:type="continuationSeparator" w:id="0">
    <w:p w:rsidR="004B4B1D" w:rsidRDefault="004B4B1D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2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9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0"/>
  </w:num>
  <w:num w:numId="5">
    <w:abstractNumId w:val="0"/>
  </w:num>
  <w:num w:numId="6">
    <w:abstractNumId w:val="25"/>
  </w:num>
  <w:num w:numId="7">
    <w:abstractNumId w:val="3"/>
  </w:num>
  <w:num w:numId="8">
    <w:abstractNumId w:val="5"/>
  </w:num>
  <w:num w:numId="9">
    <w:abstractNumId w:val="28"/>
  </w:num>
  <w:num w:numId="10">
    <w:abstractNumId w:val="27"/>
  </w:num>
  <w:num w:numId="11">
    <w:abstractNumId w:val="21"/>
  </w:num>
  <w:num w:numId="12">
    <w:abstractNumId w:val="17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2"/>
  </w:num>
  <w:num w:numId="19">
    <w:abstractNumId w:val="8"/>
  </w:num>
  <w:num w:numId="20">
    <w:abstractNumId w:val="29"/>
  </w:num>
  <w:num w:numId="21">
    <w:abstractNumId w:val="23"/>
  </w:num>
  <w:num w:numId="22">
    <w:abstractNumId w:val="1"/>
  </w:num>
  <w:num w:numId="23">
    <w:abstractNumId w:val="26"/>
  </w:num>
  <w:num w:numId="24">
    <w:abstractNumId w:val="9"/>
  </w:num>
  <w:num w:numId="25">
    <w:abstractNumId w:val="2"/>
  </w:num>
  <w:num w:numId="26">
    <w:abstractNumId w:val="12"/>
  </w:num>
  <w:num w:numId="27">
    <w:abstractNumId w:val="15"/>
  </w:num>
  <w:num w:numId="28">
    <w:abstractNumId w:val="2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A0FB8"/>
    <w:rsid w:val="004B08DE"/>
    <w:rsid w:val="004B269D"/>
    <w:rsid w:val="004B4B1D"/>
    <w:rsid w:val="004D33B7"/>
    <w:rsid w:val="004E16C4"/>
    <w:rsid w:val="00500D6B"/>
    <w:rsid w:val="00537CD9"/>
    <w:rsid w:val="00541F6D"/>
    <w:rsid w:val="005729E2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21EC9"/>
    <w:rsid w:val="00750B2F"/>
    <w:rsid w:val="00761777"/>
    <w:rsid w:val="00762E8B"/>
    <w:rsid w:val="0078737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854CC"/>
    <w:rsid w:val="008D7B08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C008ED"/>
    <w:rsid w:val="00C311BF"/>
    <w:rsid w:val="00C31FB2"/>
    <w:rsid w:val="00C557D6"/>
    <w:rsid w:val="00CB04E8"/>
    <w:rsid w:val="00CF02F6"/>
    <w:rsid w:val="00CF7C5B"/>
    <w:rsid w:val="00D56C80"/>
    <w:rsid w:val="00D60933"/>
    <w:rsid w:val="00D704A2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佐々木 満朗</cp:lastModifiedBy>
  <cp:revision>6</cp:revision>
  <cp:lastPrinted>2017-10-25T10:56:00Z</cp:lastPrinted>
  <dcterms:created xsi:type="dcterms:W3CDTF">2017-07-10T08:28:00Z</dcterms:created>
  <dcterms:modified xsi:type="dcterms:W3CDTF">2017-10-30T10:47:00Z</dcterms:modified>
</cp:coreProperties>
</file>