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1" w:rsidRPr="008D7B08" w:rsidRDefault="00A30AC1" w:rsidP="00A30AC1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8D7B08">
        <w:rPr>
          <w:rFonts w:asciiTheme="minorEastAsia" w:hAnsiTheme="minorEastAsia" w:hint="eastAsia"/>
          <w:sz w:val="22"/>
        </w:rPr>
        <w:t>（様式第</w:t>
      </w:r>
      <w:r w:rsidR="006408CD" w:rsidRPr="008D7B08">
        <w:rPr>
          <w:rFonts w:asciiTheme="minorEastAsia" w:hAnsiTheme="minorEastAsia" w:hint="eastAsia"/>
          <w:sz w:val="22"/>
        </w:rPr>
        <w:t>1</w:t>
      </w:r>
      <w:r w:rsidRPr="008D7B08">
        <w:rPr>
          <w:rFonts w:asciiTheme="minorEastAsia" w:hAnsiTheme="minorEastAsia" w:hint="eastAsia"/>
          <w:sz w:val="22"/>
        </w:rPr>
        <w:t>号）</w:t>
      </w:r>
    </w:p>
    <w:p w:rsidR="006770FA" w:rsidRPr="008D7B08" w:rsidRDefault="006770FA" w:rsidP="006770FA">
      <w:pPr>
        <w:widowControl/>
        <w:jc w:val="center"/>
        <w:rPr>
          <w:rFonts w:asciiTheme="minorEastAsia" w:hAnsiTheme="minorEastAsia"/>
          <w:sz w:val="28"/>
        </w:rPr>
      </w:pPr>
      <w:r w:rsidRPr="008D7B08">
        <w:rPr>
          <w:rFonts w:asciiTheme="minorEastAsia" w:hAnsiTheme="minorEastAsia" w:hint="eastAsia"/>
          <w:sz w:val="28"/>
        </w:rPr>
        <w:t>出　店　申　込　書</w:t>
      </w:r>
    </w:p>
    <w:p w:rsidR="00A30AC1" w:rsidRPr="008D7B08" w:rsidRDefault="00A30AC1" w:rsidP="00A30AC1">
      <w:pPr>
        <w:jc w:val="right"/>
        <w:rPr>
          <w:rFonts w:asciiTheme="minorEastAsia" w:hAnsiTheme="minorEastAsia"/>
          <w:sz w:val="22"/>
        </w:rPr>
      </w:pPr>
      <w:r w:rsidRPr="008D7B08">
        <w:rPr>
          <w:rFonts w:asciiTheme="minorEastAsia" w:hAnsiTheme="minorEastAsia" w:hint="eastAsia"/>
          <w:sz w:val="22"/>
        </w:rPr>
        <w:t>平成　　年　　月　　日</w:t>
      </w:r>
    </w:p>
    <w:p w:rsidR="00A30AC1" w:rsidRPr="008D7B08" w:rsidRDefault="00A30AC1" w:rsidP="00A30AC1">
      <w:pPr>
        <w:rPr>
          <w:rFonts w:asciiTheme="minorEastAsia" w:hAnsiTheme="minorEastAsia"/>
          <w:sz w:val="22"/>
        </w:rPr>
      </w:pPr>
    </w:p>
    <w:p w:rsidR="00A30AC1" w:rsidRPr="008D7B08" w:rsidRDefault="008D7B08" w:rsidP="00A30AC1">
      <w:pPr>
        <w:rPr>
          <w:rFonts w:asciiTheme="minorEastAsia" w:hAnsiTheme="minorEastAsia"/>
          <w:sz w:val="22"/>
        </w:rPr>
      </w:pPr>
      <w:r w:rsidRPr="008D7B08">
        <w:rPr>
          <w:rFonts w:asciiTheme="minorEastAsia" w:hAnsiTheme="minorEastAsia" w:hint="eastAsia"/>
          <w:sz w:val="22"/>
        </w:rPr>
        <w:t>安芸高田市長</w:t>
      </w:r>
      <w:r w:rsidR="00A30AC1" w:rsidRPr="008D7B08">
        <w:rPr>
          <w:rFonts w:asciiTheme="minorEastAsia" w:hAnsiTheme="minorEastAsia" w:hint="eastAsia"/>
          <w:sz w:val="22"/>
        </w:rPr>
        <w:t xml:space="preserve">　</w:t>
      </w:r>
      <w:r w:rsidRPr="008D7B08">
        <w:rPr>
          <w:rFonts w:asciiTheme="minorEastAsia" w:hAnsiTheme="minorEastAsia" w:hint="eastAsia"/>
          <w:sz w:val="22"/>
        </w:rPr>
        <w:t>浜　田　一　義　 様</w:t>
      </w:r>
    </w:p>
    <w:p w:rsidR="00A30AC1" w:rsidRPr="008D7B08" w:rsidRDefault="00A30AC1" w:rsidP="00A30AC1">
      <w:pPr>
        <w:rPr>
          <w:rFonts w:asciiTheme="minorEastAsia" w:hAnsiTheme="minorEastAsia"/>
          <w:sz w:val="22"/>
        </w:rPr>
      </w:pPr>
    </w:p>
    <w:p w:rsidR="00A30AC1" w:rsidRPr="008D7B08" w:rsidRDefault="00A30AC1" w:rsidP="00A30AC1">
      <w:pPr>
        <w:ind w:firstLineChars="1200" w:firstLine="2640"/>
        <w:rPr>
          <w:rFonts w:asciiTheme="minorEastAsia" w:hAnsiTheme="minorEastAsia"/>
          <w:sz w:val="22"/>
        </w:rPr>
      </w:pPr>
      <w:r w:rsidRPr="008D7B08">
        <w:rPr>
          <w:rFonts w:asciiTheme="minorEastAsia" w:hAnsiTheme="minorEastAsia" w:hint="eastAsia"/>
          <w:sz w:val="22"/>
        </w:rPr>
        <w:t xml:space="preserve">申込者　住　　　　所　　　　　　　　　　　　　　　　　　</w:t>
      </w:r>
    </w:p>
    <w:p w:rsidR="00A30AC1" w:rsidRPr="008D7B08" w:rsidRDefault="00A30AC1" w:rsidP="00A30AC1">
      <w:pPr>
        <w:spacing w:beforeLines="50" w:before="171"/>
        <w:ind w:firstLineChars="1600" w:firstLine="3520"/>
        <w:rPr>
          <w:rFonts w:asciiTheme="minorEastAsia" w:hAnsiTheme="minorEastAsia"/>
          <w:sz w:val="22"/>
        </w:rPr>
      </w:pPr>
      <w:r w:rsidRPr="008D7B08">
        <w:rPr>
          <w:rFonts w:asciiTheme="minorEastAsia" w:hAnsiTheme="minorEastAsia" w:hint="eastAsia"/>
          <w:sz w:val="22"/>
        </w:rPr>
        <w:t xml:space="preserve">名称・屋号等　　　　　　　　　　　　　　　　　　</w:t>
      </w:r>
    </w:p>
    <w:p w:rsidR="00A30AC1" w:rsidRPr="008D7B08" w:rsidRDefault="00A30AC1" w:rsidP="00A30AC1">
      <w:pPr>
        <w:spacing w:beforeLines="50" w:before="171"/>
        <w:ind w:firstLineChars="1300" w:firstLine="3562"/>
        <w:rPr>
          <w:rFonts w:asciiTheme="minorEastAsia" w:hAnsiTheme="minorEastAsia"/>
          <w:sz w:val="22"/>
        </w:rPr>
      </w:pPr>
      <w:r w:rsidRPr="008D7B08">
        <w:rPr>
          <w:rFonts w:asciiTheme="minorEastAsia" w:hAnsiTheme="minorEastAsia" w:hint="eastAsia"/>
          <w:spacing w:val="27"/>
          <w:kern w:val="0"/>
          <w:sz w:val="22"/>
          <w:fitText w:val="1320" w:id="1201413889"/>
        </w:rPr>
        <w:t>代表者氏</w:t>
      </w:r>
      <w:r w:rsidRPr="008D7B08">
        <w:rPr>
          <w:rFonts w:asciiTheme="minorEastAsia" w:hAnsiTheme="minorEastAsia" w:hint="eastAsia"/>
          <w:spacing w:val="2"/>
          <w:kern w:val="0"/>
          <w:sz w:val="22"/>
          <w:fitText w:val="1320" w:id="1201413889"/>
        </w:rPr>
        <w:t>名</w:t>
      </w:r>
      <w:r w:rsidRPr="008D7B08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3C4E5E" w:rsidRPr="008D7B08">
        <w:rPr>
          <w:rFonts w:asciiTheme="minorEastAsia" w:hAnsiTheme="minorEastAsia" w:hint="eastAsia"/>
          <w:sz w:val="22"/>
        </w:rPr>
        <w:t xml:space="preserve">　</w:t>
      </w:r>
      <w:r w:rsidRPr="008D7B08">
        <w:rPr>
          <w:rFonts w:asciiTheme="minorEastAsia" w:hAnsiTheme="minorEastAsia"/>
          <w:sz w:val="22"/>
        </w:rPr>
        <w:fldChar w:fldCharType="begin"/>
      </w:r>
      <w:r w:rsidRPr="008D7B08">
        <w:rPr>
          <w:rFonts w:asciiTheme="minorEastAsia" w:hAnsiTheme="minorEastAsia"/>
          <w:sz w:val="22"/>
        </w:rPr>
        <w:instrText xml:space="preserve"> </w:instrText>
      </w:r>
      <w:r w:rsidRPr="008D7B08">
        <w:rPr>
          <w:rFonts w:asciiTheme="minorEastAsia" w:hAnsiTheme="minorEastAsia" w:hint="eastAsia"/>
          <w:sz w:val="22"/>
        </w:rPr>
        <w:instrText>eq \o\ac(○,</w:instrText>
      </w:r>
      <w:r w:rsidRPr="008D7B08">
        <w:rPr>
          <w:rFonts w:asciiTheme="minorEastAsia" w:hAnsiTheme="minorEastAsia" w:hint="eastAsia"/>
          <w:position w:val="1"/>
          <w:sz w:val="15"/>
        </w:rPr>
        <w:instrText>印</w:instrText>
      </w:r>
      <w:r w:rsidRPr="008D7B08">
        <w:rPr>
          <w:rFonts w:asciiTheme="minorEastAsia" w:hAnsiTheme="minorEastAsia" w:hint="eastAsia"/>
          <w:sz w:val="22"/>
        </w:rPr>
        <w:instrText>)</w:instrText>
      </w:r>
      <w:r w:rsidRPr="008D7B08">
        <w:rPr>
          <w:rFonts w:asciiTheme="minorEastAsia" w:hAnsiTheme="minorEastAsia"/>
          <w:sz w:val="22"/>
        </w:rPr>
        <w:fldChar w:fldCharType="end"/>
      </w:r>
      <w:r w:rsidR="00347F66" w:rsidRPr="008D7B08">
        <w:rPr>
          <w:rFonts w:asciiTheme="minorEastAsia" w:hAnsiTheme="minorEastAsia" w:hint="eastAsia"/>
          <w:sz w:val="22"/>
        </w:rPr>
        <w:t xml:space="preserve">　</w:t>
      </w:r>
    </w:p>
    <w:p w:rsidR="003C4E5E" w:rsidRPr="008D7B08" w:rsidRDefault="003C4E5E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</w:p>
    <w:p w:rsidR="00A30AC1" w:rsidRDefault="004A0FB8" w:rsidP="00A30AC1">
      <w:pPr>
        <w:spacing w:beforeLines="50" w:before="171" w:afterLines="50" w:after="171"/>
        <w:rPr>
          <w:sz w:val="22"/>
        </w:rPr>
      </w:pPr>
      <w:r>
        <w:rPr>
          <w:rFonts w:hint="eastAsia"/>
          <w:sz w:val="22"/>
        </w:rPr>
        <w:t>道の駅「（仮称）あきたかた」</w:t>
      </w:r>
      <w:r w:rsidR="00A30AC1">
        <w:rPr>
          <w:rFonts w:hint="eastAsia"/>
          <w:sz w:val="22"/>
        </w:rPr>
        <w:t>の</w:t>
      </w:r>
      <w:r>
        <w:rPr>
          <w:rFonts w:hint="eastAsia"/>
          <w:sz w:val="22"/>
        </w:rPr>
        <w:t>レストラン</w:t>
      </w:r>
      <w:r w:rsidR="00A30AC1">
        <w:rPr>
          <w:rFonts w:hint="eastAsia"/>
          <w:sz w:val="22"/>
        </w:rPr>
        <w:t>に出店したいので、申し込みます。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391"/>
        <w:gridCol w:w="5279"/>
      </w:tblGrid>
      <w:tr w:rsidR="00A30AC1" w:rsidRPr="008D7B08" w:rsidTr="003C4E5E">
        <w:trPr>
          <w:trHeight w:val="705"/>
        </w:trPr>
        <w:tc>
          <w:tcPr>
            <w:tcW w:w="1985" w:type="dxa"/>
            <w:vAlign w:val="center"/>
          </w:tcPr>
          <w:p w:rsidR="00A30AC1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経営形態</w:t>
            </w:r>
          </w:p>
        </w:tc>
        <w:tc>
          <w:tcPr>
            <w:tcW w:w="7122" w:type="dxa"/>
            <w:gridSpan w:val="3"/>
            <w:vAlign w:val="center"/>
          </w:tcPr>
          <w:p w:rsidR="00A30AC1" w:rsidRPr="008D7B08" w:rsidRDefault="00A30AC1" w:rsidP="00AF549D">
            <w:pPr>
              <w:ind w:firstLineChars="200" w:firstLine="420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個人　・　法人　　（いずれか○囲み）</w:t>
            </w:r>
          </w:p>
        </w:tc>
      </w:tr>
      <w:tr w:rsidR="00B31FB4" w:rsidRPr="008D7B08" w:rsidTr="00B65C27">
        <w:trPr>
          <w:trHeight w:val="1080"/>
        </w:trPr>
        <w:tc>
          <w:tcPr>
            <w:tcW w:w="1985" w:type="dxa"/>
            <w:vAlign w:val="center"/>
          </w:tcPr>
          <w:p w:rsidR="00B31FB4" w:rsidRPr="008D7B08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事業所の所在地</w:t>
            </w:r>
          </w:p>
          <w:p w:rsidR="00B31FB4" w:rsidRPr="008D7B08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及び連絡先等</w:t>
            </w:r>
          </w:p>
        </w:tc>
        <w:tc>
          <w:tcPr>
            <w:tcW w:w="7122" w:type="dxa"/>
            <w:gridSpan w:val="3"/>
            <w:vAlign w:val="center"/>
          </w:tcPr>
          <w:p w:rsidR="00B31FB4" w:rsidRPr="008D7B08" w:rsidRDefault="003C4E5E" w:rsidP="00B31FB4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所在地：</w:t>
            </w:r>
          </w:p>
          <w:p w:rsidR="00B31FB4" w:rsidRPr="008D7B08" w:rsidRDefault="00B31FB4" w:rsidP="00B31FB4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TEL（　　　　）　　－　　　　　　FAX（　　　　）　　－　　　　</w:t>
            </w:r>
          </w:p>
        </w:tc>
      </w:tr>
      <w:tr w:rsidR="00A30AC1" w:rsidRPr="008D7B08" w:rsidTr="00B65C27">
        <w:trPr>
          <w:trHeight w:val="1080"/>
        </w:trPr>
        <w:tc>
          <w:tcPr>
            <w:tcW w:w="1985" w:type="dxa"/>
            <w:vAlign w:val="center"/>
          </w:tcPr>
          <w:p w:rsidR="00A30AC1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創業及び資本金</w:t>
            </w:r>
          </w:p>
        </w:tc>
        <w:tc>
          <w:tcPr>
            <w:tcW w:w="7122" w:type="dxa"/>
            <w:gridSpan w:val="3"/>
            <w:vAlign w:val="center"/>
          </w:tcPr>
          <w:p w:rsidR="00033D3F" w:rsidRPr="008D7B08" w:rsidRDefault="00033D3F" w:rsidP="00AF549D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創業　　　　　　　　　　　　　　　　　　　　　資本金</w:t>
            </w:r>
          </w:p>
          <w:p w:rsidR="00A30AC1" w:rsidRPr="008D7B08" w:rsidRDefault="00033D3F" w:rsidP="00033D3F">
            <w:pPr>
              <w:ind w:firstLineChars="100" w:firstLine="210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明・大・昭・平　　　　年　　　月　　　日　　　　　　　　　</w:t>
            </w:r>
            <w:r w:rsidR="00B31FB4" w:rsidRPr="008D7B08">
              <w:rPr>
                <w:rFonts w:asciiTheme="minorEastAsia" w:hAnsiTheme="minorEastAsia" w:hint="eastAsia"/>
              </w:rPr>
              <w:t xml:space="preserve">　</w:t>
            </w:r>
            <w:r w:rsidRPr="008D7B08">
              <w:rPr>
                <w:rFonts w:asciiTheme="minorEastAsia" w:hAnsiTheme="minorEastAsia" w:hint="eastAsia"/>
              </w:rPr>
              <w:t>円</w:t>
            </w:r>
          </w:p>
        </w:tc>
      </w:tr>
      <w:tr w:rsidR="00A30AC1" w:rsidRPr="008D7B08" w:rsidTr="003C4E5E">
        <w:trPr>
          <w:trHeight w:val="647"/>
        </w:trPr>
        <w:tc>
          <w:tcPr>
            <w:tcW w:w="1985" w:type="dxa"/>
            <w:vAlign w:val="center"/>
          </w:tcPr>
          <w:p w:rsidR="00A30AC1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:rsidR="00A30AC1" w:rsidRPr="008D7B08" w:rsidRDefault="00A30AC1" w:rsidP="00AF549D">
            <w:pPr>
              <w:jc w:val="right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A30AC1" w:rsidRPr="008D7B08" w:rsidRDefault="00A30AC1" w:rsidP="00AF549D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（男　　名・女　　　名）</w:t>
            </w:r>
          </w:p>
        </w:tc>
      </w:tr>
      <w:tr w:rsidR="00A30AC1" w:rsidRPr="008D7B08" w:rsidTr="007D3662">
        <w:trPr>
          <w:trHeight w:val="967"/>
        </w:trPr>
        <w:tc>
          <w:tcPr>
            <w:tcW w:w="1985" w:type="dxa"/>
            <w:vAlign w:val="center"/>
          </w:tcPr>
          <w:p w:rsidR="007D3662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業種・業態</w:t>
            </w:r>
          </w:p>
          <w:p w:rsidR="00A30AC1" w:rsidRPr="008D7B08" w:rsidRDefault="007D3662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122" w:type="dxa"/>
            <w:gridSpan w:val="3"/>
            <w:vAlign w:val="center"/>
          </w:tcPr>
          <w:p w:rsidR="00A30AC1" w:rsidRPr="008D7B08" w:rsidRDefault="00A30AC1" w:rsidP="00AF549D">
            <w:pPr>
              <w:rPr>
                <w:rFonts w:asciiTheme="minorEastAsia" w:hAnsiTheme="minorEastAsia"/>
              </w:rPr>
            </w:pPr>
          </w:p>
        </w:tc>
      </w:tr>
      <w:tr w:rsidR="003C4E5E" w:rsidRPr="008D7B08" w:rsidTr="003C4E5E">
        <w:trPr>
          <w:trHeight w:val="15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4E5E" w:rsidRPr="008D7B08" w:rsidRDefault="003C4E5E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3"/>
            <w:tcBorders>
              <w:left w:val="nil"/>
              <w:right w:val="nil"/>
            </w:tcBorders>
            <w:vAlign w:val="center"/>
          </w:tcPr>
          <w:p w:rsidR="003C4E5E" w:rsidRPr="008D7B08" w:rsidRDefault="003C4E5E" w:rsidP="00AF549D">
            <w:pPr>
              <w:rPr>
                <w:rFonts w:asciiTheme="minorEastAsia" w:hAnsiTheme="minorEastAsia"/>
              </w:rPr>
            </w:pPr>
          </w:p>
        </w:tc>
      </w:tr>
      <w:tr w:rsidR="00A30AC1" w:rsidRPr="008D7B08" w:rsidTr="007F24C3">
        <w:trPr>
          <w:trHeight w:val="688"/>
        </w:trPr>
        <w:tc>
          <w:tcPr>
            <w:tcW w:w="1985" w:type="dxa"/>
            <w:vAlign w:val="center"/>
          </w:tcPr>
          <w:p w:rsidR="00A30AC1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申請区画数</w:t>
            </w:r>
          </w:p>
          <w:p w:rsidR="00A30AC1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及び必要店舗面積</w:t>
            </w:r>
          </w:p>
        </w:tc>
        <w:tc>
          <w:tcPr>
            <w:tcW w:w="1843" w:type="dxa"/>
            <w:gridSpan w:val="2"/>
            <w:vAlign w:val="center"/>
          </w:tcPr>
          <w:p w:rsidR="00A30AC1" w:rsidRPr="008D7B08" w:rsidRDefault="00A30AC1" w:rsidP="00AF549D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　　　区画</w:t>
            </w:r>
          </w:p>
        </w:tc>
        <w:tc>
          <w:tcPr>
            <w:tcW w:w="5279" w:type="dxa"/>
            <w:vAlign w:val="center"/>
          </w:tcPr>
          <w:p w:rsidR="00A30AC1" w:rsidRPr="008D7B08" w:rsidRDefault="00A30AC1" w:rsidP="00AF549D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　　　　　　㎡</w:t>
            </w:r>
          </w:p>
        </w:tc>
      </w:tr>
      <w:tr w:rsidR="00A30AC1" w:rsidRPr="008D7B08" w:rsidTr="007F24C3">
        <w:trPr>
          <w:trHeight w:val="688"/>
        </w:trPr>
        <w:tc>
          <w:tcPr>
            <w:tcW w:w="1985" w:type="dxa"/>
            <w:vAlign w:val="center"/>
          </w:tcPr>
          <w:p w:rsidR="00A30AC1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提供予定商品</w:t>
            </w:r>
          </w:p>
        </w:tc>
        <w:tc>
          <w:tcPr>
            <w:tcW w:w="7122" w:type="dxa"/>
            <w:gridSpan w:val="3"/>
            <w:vAlign w:val="center"/>
          </w:tcPr>
          <w:p w:rsidR="00A30AC1" w:rsidRPr="008D7B08" w:rsidRDefault="00A30AC1" w:rsidP="00AF549D">
            <w:pPr>
              <w:rPr>
                <w:rFonts w:asciiTheme="minorEastAsia" w:hAnsiTheme="minorEastAsia"/>
              </w:rPr>
            </w:pPr>
          </w:p>
        </w:tc>
      </w:tr>
      <w:tr w:rsidR="00A30AC1" w:rsidRPr="008D7B08" w:rsidTr="007F24C3">
        <w:trPr>
          <w:trHeight w:val="688"/>
        </w:trPr>
        <w:tc>
          <w:tcPr>
            <w:tcW w:w="1985" w:type="dxa"/>
            <w:vAlign w:val="center"/>
          </w:tcPr>
          <w:p w:rsidR="00A30AC1" w:rsidRPr="008D7B08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年間売上見込額</w:t>
            </w:r>
          </w:p>
        </w:tc>
        <w:tc>
          <w:tcPr>
            <w:tcW w:w="7122" w:type="dxa"/>
            <w:gridSpan w:val="3"/>
            <w:vAlign w:val="center"/>
          </w:tcPr>
          <w:p w:rsidR="00A30AC1" w:rsidRPr="008D7B08" w:rsidRDefault="00A30AC1" w:rsidP="00AF549D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7F24C3" w:rsidRPr="008D7B08" w:rsidTr="007F24C3">
        <w:trPr>
          <w:trHeight w:val="199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F24C3" w:rsidRPr="008D7B08" w:rsidRDefault="007F24C3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3"/>
            <w:tcBorders>
              <w:left w:val="nil"/>
              <w:right w:val="nil"/>
            </w:tcBorders>
            <w:vAlign w:val="center"/>
          </w:tcPr>
          <w:p w:rsidR="007F24C3" w:rsidRPr="008D7B08" w:rsidRDefault="007F24C3" w:rsidP="00AF549D">
            <w:pPr>
              <w:rPr>
                <w:rFonts w:asciiTheme="minorEastAsia" w:hAnsiTheme="minorEastAsia"/>
              </w:rPr>
            </w:pPr>
          </w:p>
        </w:tc>
      </w:tr>
      <w:tr w:rsidR="003C4E5E" w:rsidRPr="008D7B08" w:rsidTr="003C4E5E">
        <w:trPr>
          <w:trHeight w:val="1281"/>
        </w:trPr>
        <w:tc>
          <w:tcPr>
            <w:tcW w:w="1985" w:type="dxa"/>
            <w:vAlign w:val="center"/>
          </w:tcPr>
          <w:p w:rsidR="003C4E5E" w:rsidRPr="008D7B08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担当者</w:t>
            </w:r>
            <w:r w:rsidR="007F24C3" w:rsidRPr="008D7B08">
              <w:rPr>
                <w:rFonts w:asciiTheme="minorEastAsia" w:hAnsiTheme="minorEastAsia" w:hint="eastAsia"/>
              </w:rPr>
              <w:t>職</w:t>
            </w:r>
            <w:r w:rsidRPr="008D7B08">
              <w:rPr>
                <w:rFonts w:asciiTheme="minorEastAsia" w:hAnsiTheme="minorEastAsia" w:hint="eastAsia"/>
              </w:rPr>
              <w:t>氏名</w:t>
            </w:r>
          </w:p>
          <w:p w:rsidR="003C4E5E" w:rsidRPr="008D7B08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122" w:type="dxa"/>
            <w:gridSpan w:val="3"/>
            <w:vAlign w:val="center"/>
          </w:tcPr>
          <w:p w:rsidR="003C4E5E" w:rsidRPr="008D7B08" w:rsidRDefault="007F24C3" w:rsidP="00AF549D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職</w:t>
            </w:r>
            <w:r w:rsidR="003C4E5E" w:rsidRPr="008D7B08">
              <w:rPr>
                <w:rFonts w:asciiTheme="minorEastAsia" w:hAnsiTheme="minorEastAsia" w:hint="eastAsia"/>
              </w:rPr>
              <w:t>氏名：</w:t>
            </w:r>
          </w:p>
          <w:p w:rsidR="003C4E5E" w:rsidRPr="008D7B08" w:rsidRDefault="003C4E5E" w:rsidP="003C4E5E">
            <w:pPr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>（　　　　）　　　　－　　　　E-mail</w:t>
            </w:r>
          </w:p>
        </w:tc>
      </w:tr>
    </w:tbl>
    <w:p w:rsidR="00864F68" w:rsidRPr="008D7B08" w:rsidRDefault="00864F68">
      <w:pPr>
        <w:widowControl/>
        <w:jc w:val="left"/>
        <w:rPr>
          <w:rFonts w:asciiTheme="minorEastAsia" w:hAnsiTheme="minorEastAsia"/>
          <w:sz w:val="22"/>
        </w:rPr>
      </w:pPr>
    </w:p>
    <w:sectPr w:rsidR="00864F68" w:rsidRPr="008D7B08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D" w:rsidRDefault="004B4B1D" w:rsidP="00C557D6">
      <w:r>
        <w:separator/>
      </w:r>
    </w:p>
  </w:endnote>
  <w:endnote w:type="continuationSeparator" w:id="0">
    <w:p w:rsidR="004B4B1D" w:rsidRDefault="004B4B1D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D" w:rsidRDefault="004B4B1D" w:rsidP="00C557D6">
      <w:r>
        <w:separator/>
      </w:r>
    </w:p>
  </w:footnote>
  <w:footnote w:type="continuationSeparator" w:id="0">
    <w:p w:rsidR="004B4B1D" w:rsidRDefault="004B4B1D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2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9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0"/>
  </w:num>
  <w:num w:numId="5">
    <w:abstractNumId w:val="0"/>
  </w:num>
  <w:num w:numId="6">
    <w:abstractNumId w:val="25"/>
  </w:num>
  <w:num w:numId="7">
    <w:abstractNumId w:val="3"/>
  </w:num>
  <w:num w:numId="8">
    <w:abstractNumId w:val="5"/>
  </w:num>
  <w:num w:numId="9">
    <w:abstractNumId w:val="28"/>
  </w:num>
  <w:num w:numId="10">
    <w:abstractNumId w:val="27"/>
  </w:num>
  <w:num w:numId="11">
    <w:abstractNumId w:val="21"/>
  </w:num>
  <w:num w:numId="12">
    <w:abstractNumId w:val="17"/>
  </w:num>
  <w:num w:numId="13">
    <w:abstractNumId w:val="18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22"/>
  </w:num>
  <w:num w:numId="19">
    <w:abstractNumId w:val="8"/>
  </w:num>
  <w:num w:numId="20">
    <w:abstractNumId w:val="29"/>
  </w:num>
  <w:num w:numId="21">
    <w:abstractNumId w:val="23"/>
  </w:num>
  <w:num w:numId="22">
    <w:abstractNumId w:val="1"/>
  </w:num>
  <w:num w:numId="23">
    <w:abstractNumId w:val="26"/>
  </w:num>
  <w:num w:numId="24">
    <w:abstractNumId w:val="9"/>
  </w:num>
  <w:num w:numId="25">
    <w:abstractNumId w:val="2"/>
  </w:num>
  <w:num w:numId="26">
    <w:abstractNumId w:val="12"/>
  </w:num>
  <w:num w:numId="27">
    <w:abstractNumId w:val="15"/>
  </w:num>
  <w:num w:numId="28">
    <w:abstractNumId w:val="2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A73A2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A7308"/>
    <w:rsid w:val="003C1C48"/>
    <w:rsid w:val="003C4E5E"/>
    <w:rsid w:val="003D38D4"/>
    <w:rsid w:val="00413307"/>
    <w:rsid w:val="00421F61"/>
    <w:rsid w:val="0043782F"/>
    <w:rsid w:val="004505B1"/>
    <w:rsid w:val="004716FE"/>
    <w:rsid w:val="0047264C"/>
    <w:rsid w:val="0048098B"/>
    <w:rsid w:val="004A0FB8"/>
    <w:rsid w:val="004B08DE"/>
    <w:rsid w:val="004B269D"/>
    <w:rsid w:val="004B4B1D"/>
    <w:rsid w:val="004D33B7"/>
    <w:rsid w:val="004E16C4"/>
    <w:rsid w:val="00500D6B"/>
    <w:rsid w:val="00537CD9"/>
    <w:rsid w:val="00541F6D"/>
    <w:rsid w:val="005729E2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21EC9"/>
    <w:rsid w:val="00750B2F"/>
    <w:rsid w:val="00761777"/>
    <w:rsid w:val="00762E8B"/>
    <w:rsid w:val="00787377"/>
    <w:rsid w:val="007A4DAF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854CC"/>
    <w:rsid w:val="008D7B08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233EE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C008ED"/>
    <w:rsid w:val="00C311BF"/>
    <w:rsid w:val="00C31FB2"/>
    <w:rsid w:val="00C557D6"/>
    <w:rsid w:val="00CB04E8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佐々木 満朗</cp:lastModifiedBy>
  <cp:revision>7</cp:revision>
  <cp:lastPrinted>2017-11-06T08:04:00Z</cp:lastPrinted>
  <dcterms:created xsi:type="dcterms:W3CDTF">2017-07-10T08:28:00Z</dcterms:created>
  <dcterms:modified xsi:type="dcterms:W3CDTF">2017-11-06T08:04:00Z</dcterms:modified>
</cp:coreProperties>
</file>