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AC1" w:rsidRPr="008D7B08" w:rsidRDefault="00A30AC1" w:rsidP="00A30AC1">
      <w:pPr>
        <w:widowControl/>
        <w:jc w:val="left"/>
        <w:rPr>
          <w:rFonts w:asciiTheme="minorEastAsia" w:hAnsiTheme="minorEastAsia"/>
          <w:sz w:val="22"/>
        </w:rPr>
      </w:pPr>
      <w:bookmarkStart w:id="0" w:name="_GoBack"/>
      <w:bookmarkEnd w:id="0"/>
      <w:r w:rsidRPr="008D7B08">
        <w:rPr>
          <w:rFonts w:asciiTheme="minorEastAsia" w:hAnsiTheme="minorEastAsia" w:hint="eastAsia"/>
          <w:sz w:val="22"/>
        </w:rPr>
        <w:t>（様式第</w:t>
      </w:r>
      <w:r w:rsidR="006408CD" w:rsidRPr="008D7B08">
        <w:rPr>
          <w:rFonts w:asciiTheme="minorEastAsia" w:hAnsiTheme="minorEastAsia" w:hint="eastAsia"/>
          <w:sz w:val="22"/>
        </w:rPr>
        <w:t>2</w:t>
      </w:r>
      <w:r w:rsidRPr="008D7B08">
        <w:rPr>
          <w:rFonts w:asciiTheme="minorEastAsia" w:hAnsiTheme="minorEastAsia" w:hint="eastAsia"/>
          <w:sz w:val="22"/>
        </w:rPr>
        <w:t>号）</w:t>
      </w:r>
    </w:p>
    <w:p w:rsidR="00A30AC1" w:rsidRPr="008D7B08" w:rsidRDefault="0020727F" w:rsidP="00A30AC1">
      <w:pPr>
        <w:widowControl/>
        <w:jc w:val="center"/>
        <w:rPr>
          <w:rFonts w:asciiTheme="minorEastAsia" w:hAnsiTheme="minorEastAsia"/>
          <w:sz w:val="28"/>
        </w:rPr>
      </w:pPr>
      <w:r w:rsidRPr="008D7B08">
        <w:rPr>
          <w:rFonts w:asciiTheme="minorEastAsia" w:hAnsiTheme="minorEastAsia" w:hint="eastAsia"/>
          <w:sz w:val="28"/>
        </w:rPr>
        <w:t>出　店</w:t>
      </w:r>
      <w:r w:rsidR="00A30AC1" w:rsidRPr="008D7B08">
        <w:rPr>
          <w:rFonts w:asciiTheme="minorEastAsia" w:hAnsiTheme="minorEastAsia" w:hint="eastAsia"/>
          <w:sz w:val="28"/>
        </w:rPr>
        <w:t xml:space="preserve">　計　画　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53"/>
        <w:gridCol w:w="2224"/>
        <w:gridCol w:w="1683"/>
        <w:gridCol w:w="1683"/>
        <w:gridCol w:w="1683"/>
      </w:tblGrid>
      <w:tr w:rsidR="0020727F" w:rsidRPr="008D7B08" w:rsidTr="004E16C4">
        <w:trPr>
          <w:trHeight w:val="665"/>
        </w:trPr>
        <w:tc>
          <w:tcPr>
            <w:tcW w:w="1853" w:type="dxa"/>
            <w:vAlign w:val="center"/>
          </w:tcPr>
          <w:p w:rsidR="0020727F" w:rsidRPr="008D7B08" w:rsidRDefault="0020727F" w:rsidP="00AF549D">
            <w:pPr>
              <w:widowControl/>
              <w:jc w:val="distribute"/>
              <w:rPr>
                <w:rFonts w:asciiTheme="minorEastAsia" w:hAnsiTheme="minorEastAsia"/>
                <w:sz w:val="22"/>
              </w:rPr>
            </w:pPr>
            <w:r w:rsidRPr="008D7B08">
              <w:rPr>
                <w:rFonts w:asciiTheme="minorEastAsia" w:hAnsiTheme="minorEastAsia" w:hint="eastAsia"/>
                <w:sz w:val="22"/>
              </w:rPr>
              <w:t>予定店舗名</w:t>
            </w:r>
          </w:p>
        </w:tc>
        <w:tc>
          <w:tcPr>
            <w:tcW w:w="7273" w:type="dxa"/>
            <w:gridSpan w:val="4"/>
            <w:vAlign w:val="center"/>
          </w:tcPr>
          <w:p w:rsidR="0020727F" w:rsidRPr="008D7B08" w:rsidRDefault="0020727F" w:rsidP="00AF549D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</w:tr>
      <w:tr w:rsidR="00A30AC1" w:rsidRPr="008D7B08" w:rsidTr="004E16C4">
        <w:trPr>
          <w:trHeight w:val="560"/>
        </w:trPr>
        <w:tc>
          <w:tcPr>
            <w:tcW w:w="1853" w:type="dxa"/>
            <w:vAlign w:val="center"/>
          </w:tcPr>
          <w:p w:rsidR="001A248B" w:rsidRPr="008D7B08" w:rsidRDefault="00A30AC1" w:rsidP="001A248B">
            <w:pPr>
              <w:widowControl/>
              <w:jc w:val="distribute"/>
              <w:rPr>
                <w:rFonts w:asciiTheme="minorEastAsia" w:hAnsiTheme="minorEastAsia"/>
                <w:sz w:val="22"/>
              </w:rPr>
            </w:pPr>
            <w:r w:rsidRPr="008D7B08">
              <w:rPr>
                <w:rFonts w:asciiTheme="minorEastAsia" w:hAnsiTheme="minorEastAsia" w:hint="eastAsia"/>
                <w:sz w:val="22"/>
              </w:rPr>
              <w:t>店舗コンセプト</w:t>
            </w:r>
          </w:p>
          <w:p w:rsidR="00864F68" w:rsidRPr="008D7B08" w:rsidRDefault="00864F68" w:rsidP="001A248B">
            <w:pPr>
              <w:widowControl/>
              <w:jc w:val="distribute"/>
              <w:rPr>
                <w:rFonts w:asciiTheme="minorEastAsia" w:hAnsiTheme="minorEastAsia"/>
                <w:sz w:val="22"/>
              </w:rPr>
            </w:pPr>
            <w:r w:rsidRPr="008D7B08">
              <w:rPr>
                <w:rFonts w:asciiTheme="minorEastAsia" w:hAnsiTheme="minorEastAsia" w:hint="eastAsia"/>
                <w:sz w:val="22"/>
              </w:rPr>
              <w:t>及び</w:t>
            </w:r>
          </w:p>
          <w:p w:rsidR="001A248B" w:rsidRPr="008D7B08" w:rsidRDefault="00864F68" w:rsidP="001A248B">
            <w:pPr>
              <w:widowControl/>
              <w:jc w:val="distribute"/>
              <w:rPr>
                <w:rFonts w:asciiTheme="minorEastAsia" w:hAnsiTheme="minorEastAsia"/>
                <w:sz w:val="22"/>
              </w:rPr>
            </w:pPr>
            <w:r w:rsidRPr="008D7B08">
              <w:rPr>
                <w:rFonts w:asciiTheme="minorEastAsia" w:hAnsiTheme="minorEastAsia" w:hint="eastAsia"/>
                <w:sz w:val="22"/>
              </w:rPr>
              <w:t>店舗</w:t>
            </w:r>
            <w:r w:rsidR="001A248B" w:rsidRPr="008D7B08">
              <w:rPr>
                <w:rFonts w:asciiTheme="minorEastAsia" w:hAnsiTheme="minorEastAsia" w:hint="eastAsia"/>
                <w:sz w:val="22"/>
              </w:rPr>
              <w:t>イメージ</w:t>
            </w:r>
          </w:p>
        </w:tc>
        <w:tc>
          <w:tcPr>
            <w:tcW w:w="7273" w:type="dxa"/>
            <w:gridSpan w:val="4"/>
            <w:vAlign w:val="center"/>
          </w:tcPr>
          <w:p w:rsidR="001A248B" w:rsidRPr="008D7B08" w:rsidRDefault="001A248B" w:rsidP="0020727F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</w:tr>
      <w:tr w:rsidR="0020727F" w:rsidRPr="008D7B08" w:rsidTr="0020727F">
        <w:trPr>
          <w:trHeight w:val="399"/>
        </w:trPr>
        <w:tc>
          <w:tcPr>
            <w:tcW w:w="1853" w:type="dxa"/>
            <w:vAlign w:val="center"/>
          </w:tcPr>
          <w:p w:rsidR="0020727F" w:rsidRPr="008D7B08" w:rsidRDefault="0020727F" w:rsidP="00AC5BDE">
            <w:pPr>
              <w:widowControl/>
              <w:jc w:val="distribute"/>
              <w:rPr>
                <w:rFonts w:asciiTheme="minorEastAsia" w:hAnsiTheme="minorEastAsia"/>
                <w:sz w:val="22"/>
              </w:rPr>
            </w:pPr>
            <w:r w:rsidRPr="008D7B08">
              <w:rPr>
                <w:rFonts w:asciiTheme="minorEastAsia" w:hAnsiTheme="minorEastAsia" w:hint="eastAsia"/>
                <w:sz w:val="22"/>
              </w:rPr>
              <w:t>主要対象客</w:t>
            </w:r>
          </w:p>
          <w:p w:rsidR="0020727F" w:rsidRPr="008D7B08" w:rsidRDefault="0020727F" w:rsidP="00AC5BDE">
            <w:pPr>
              <w:widowControl/>
              <w:jc w:val="distribute"/>
              <w:rPr>
                <w:rFonts w:asciiTheme="minorEastAsia" w:hAnsiTheme="minorEastAsia"/>
                <w:sz w:val="22"/>
              </w:rPr>
            </w:pPr>
            <w:r w:rsidRPr="008D7B08">
              <w:rPr>
                <w:rFonts w:asciiTheme="minorEastAsia" w:hAnsiTheme="minorEastAsia" w:hint="eastAsia"/>
                <w:sz w:val="22"/>
              </w:rPr>
              <w:t>（ターゲット）</w:t>
            </w:r>
          </w:p>
        </w:tc>
        <w:tc>
          <w:tcPr>
            <w:tcW w:w="7273" w:type="dxa"/>
            <w:gridSpan w:val="4"/>
            <w:vAlign w:val="center"/>
          </w:tcPr>
          <w:p w:rsidR="0020727F" w:rsidRPr="008D7B08" w:rsidRDefault="0020727F" w:rsidP="00AC5BDE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</w:tr>
      <w:tr w:rsidR="00170AD5" w:rsidRPr="008D7B08" w:rsidTr="00170AD5">
        <w:trPr>
          <w:trHeight w:val="656"/>
        </w:trPr>
        <w:tc>
          <w:tcPr>
            <w:tcW w:w="1853" w:type="dxa"/>
            <w:vAlign w:val="center"/>
          </w:tcPr>
          <w:p w:rsidR="00170AD5" w:rsidRPr="008D7B08" w:rsidRDefault="00170AD5" w:rsidP="00AC5BDE">
            <w:pPr>
              <w:widowControl/>
              <w:jc w:val="distribute"/>
              <w:rPr>
                <w:rFonts w:asciiTheme="minorEastAsia" w:hAnsiTheme="minorEastAsia"/>
                <w:sz w:val="22"/>
              </w:rPr>
            </w:pPr>
            <w:r w:rsidRPr="008D7B08">
              <w:rPr>
                <w:rFonts w:asciiTheme="minorEastAsia" w:hAnsiTheme="minorEastAsia" w:hint="eastAsia"/>
                <w:sz w:val="22"/>
              </w:rPr>
              <w:t>営業予定時間</w:t>
            </w:r>
          </w:p>
        </w:tc>
        <w:tc>
          <w:tcPr>
            <w:tcW w:w="7273" w:type="dxa"/>
            <w:gridSpan w:val="4"/>
            <w:vAlign w:val="center"/>
          </w:tcPr>
          <w:p w:rsidR="00170AD5" w:rsidRPr="008D7B08" w:rsidRDefault="00170AD5" w:rsidP="00AC5BDE">
            <w:pPr>
              <w:widowControl/>
              <w:jc w:val="center"/>
              <w:rPr>
                <w:rFonts w:asciiTheme="minorEastAsia" w:hAnsiTheme="minorEastAsia"/>
                <w:b/>
                <w:sz w:val="22"/>
              </w:rPr>
            </w:pPr>
            <w:r w:rsidRPr="008D7B08">
              <w:rPr>
                <w:rFonts w:asciiTheme="minorEastAsia" w:hAnsiTheme="minorEastAsia" w:hint="eastAsia"/>
                <w:sz w:val="22"/>
              </w:rPr>
              <w:t>午前　　時　　分　から　午後　　時　　分　まで</w:t>
            </w:r>
          </w:p>
        </w:tc>
      </w:tr>
      <w:tr w:rsidR="001A248B" w:rsidRPr="008D7B08" w:rsidTr="00170AD5">
        <w:trPr>
          <w:trHeight w:val="1415"/>
        </w:trPr>
        <w:tc>
          <w:tcPr>
            <w:tcW w:w="1853" w:type="dxa"/>
            <w:vAlign w:val="center"/>
          </w:tcPr>
          <w:p w:rsidR="001A248B" w:rsidRPr="008D7B08" w:rsidRDefault="001A248B" w:rsidP="00AF549D">
            <w:pPr>
              <w:widowControl/>
              <w:jc w:val="distribute"/>
              <w:rPr>
                <w:rFonts w:asciiTheme="minorEastAsia" w:hAnsiTheme="minorEastAsia"/>
                <w:sz w:val="22"/>
              </w:rPr>
            </w:pPr>
            <w:r w:rsidRPr="008D7B08">
              <w:rPr>
                <w:rFonts w:asciiTheme="minorEastAsia" w:hAnsiTheme="minorEastAsia" w:hint="eastAsia"/>
                <w:sz w:val="22"/>
              </w:rPr>
              <w:t>出店</w:t>
            </w:r>
            <w:r w:rsidR="00706AA4" w:rsidRPr="008D7B08">
              <w:rPr>
                <w:rFonts w:asciiTheme="minorEastAsia" w:hAnsiTheme="minorEastAsia" w:hint="eastAsia"/>
                <w:sz w:val="22"/>
              </w:rPr>
              <w:t>申込</w:t>
            </w:r>
            <w:r w:rsidRPr="008D7B08">
              <w:rPr>
                <w:rFonts w:asciiTheme="minorEastAsia" w:hAnsiTheme="minorEastAsia" w:hint="eastAsia"/>
                <w:sz w:val="22"/>
              </w:rPr>
              <w:t>理由</w:t>
            </w:r>
          </w:p>
        </w:tc>
        <w:tc>
          <w:tcPr>
            <w:tcW w:w="7273" w:type="dxa"/>
            <w:gridSpan w:val="4"/>
            <w:vAlign w:val="center"/>
          </w:tcPr>
          <w:p w:rsidR="001A248B" w:rsidRPr="008D7B08" w:rsidRDefault="001A248B" w:rsidP="00AF549D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</w:tr>
      <w:tr w:rsidR="00A30AC1" w:rsidRPr="008D7B08" w:rsidTr="00AF549D">
        <w:tc>
          <w:tcPr>
            <w:tcW w:w="1853" w:type="dxa"/>
            <w:vMerge w:val="restart"/>
            <w:vAlign w:val="center"/>
          </w:tcPr>
          <w:p w:rsidR="00A30AC1" w:rsidRPr="008D7B08" w:rsidRDefault="00A30AC1" w:rsidP="00AF549D">
            <w:pPr>
              <w:widowControl/>
              <w:jc w:val="distribute"/>
              <w:rPr>
                <w:rFonts w:asciiTheme="minorEastAsia" w:hAnsiTheme="minorEastAsia"/>
                <w:sz w:val="22"/>
              </w:rPr>
            </w:pPr>
            <w:r w:rsidRPr="008D7B08">
              <w:rPr>
                <w:rFonts w:asciiTheme="minorEastAsia" w:hAnsiTheme="minorEastAsia" w:hint="eastAsia"/>
                <w:sz w:val="22"/>
              </w:rPr>
              <w:t>月間売上計画</w:t>
            </w:r>
          </w:p>
        </w:tc>
        <w:tc>
          <w:tcPr>
            <w:tcW w:w="2224" w:type="dxa"/>
          </w:tcPr>
          <w:p w:rsidR="00A30AC1" w:rsidRPr="008D7B08" w:rsidRDefault="00A30AC1" w:rsidP="008D7B08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 w:rsidRPr="008D7B08">
              <w:rPr>
                <w:rFonts w:asciiTheme="minorEastAsia" w:hAnsiTheme="minorEastAsia" w:hint="eastAsia"/>
                <w:sz w:val="22"/>
              </w:rPr>
              <w:t>項目</w:t>
            </w:r>
          </w:p>
        </w:tc>
        <w:tc>
          <w:tcPr>
            <w:tcW w:w="1683" w:type="dxa"/>
            <w:vAlign w:val="center"/>
          </w:tcPr>
          <w:p w:rsidR="00A30AC1" w:rsidRPr="008D7B08" w:rsidRDefault="00A30AC1" w:rsidP="00AF549D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 w:rsidRPr="008D7B08">
              <w:rPr>
                <w:rFonts w:asciiTheme="minorEastAsia" w:hAnsiTheme="minorEastAsia" w:hint="eastAsia"/>
                <w:sz w:val="22"/>
              </w:rPr>
              <w:t>初年度</w:t>
            </w:r>
          </w:p>
        </w:tc>
        <w:tc>
          <w:tcPr>
            <w:tcW w:w="1683" w:type="dxa"/>
            <w:vAlign w:val="center"/>
          </w:tcPr>
          <w:p w:rsidR="00A30AC1" w:rsidRPr="008D7B08" w:rsidRDefault="00A30AC1" w:rsidP="00AF549D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 w:rsidRPr="008D7B08">
              <w:rPr>
                <w:rFonts w:asciiTheme="minorEastAsia" w:hAnsiTheme="minorEastAsia" w:hint="eastAsia"/>
                <w:sz w:val="22"/>
              </w:rPr>
              <w:t>2年度</w:t>
            </w:r>
          </w:p>
        </w:tc>
        <w:tc>
          <w:tcPr>
            <w:tcW w:w="1683" w:type="dxa"/>
            <w:vAlign w:val="center"/>
          </w:tcPr>
          <w:p w:rsidR="00A30AC1" w:rsidRPr="008D7B08" w:rsidRDefault="00A30AC1" w:rsidP="00AF549D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 w:rsidRPr="008D7B08">
              <w:rPr>
                <w:rFonts w:asciiTheme="minorEastAsia" w:hAnsiTheme="minorEastAsia" w:hint="eastAsia"/>
                <w:sz w:val="22"/>
              </w:rPr>
              <w:t>3年度</w:t>
            </w:r>
          </w:p>
        </w:tc>
      </w:tr>
      <w:tr w:rsidR="00A30AC1" w:rsidRPr="008D7B08" w:rsidTr="00AF549D">
        <w:trPr>
          <w:trHeight w:val="454"/>
        </w:trPr>
        <w:tc>
          <w:tcPr>
            <w:tcW w:w="1853" w:type="dxa"/>
            <w:vMerge/>
          </w:tcPr>
          <w:p w:rsidR="00A30AC1" w:rsidRPr="008D7B08" w:rsidRDefault="00A30AC1" w:rsidP="00AF549D">
            <w:pPr>
              <w:widowControl/>
              <w:jc w:val="distribut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24" w:type="dxa"/>
            <w:vAlign w:val="center"/>
          </w:tcPr>
          <w:p w:rsidR="00A30AC1" w:rsidRPr="008D7B08" w:rsidRDefault="00A30AC1" w:rsidP="00AF549D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 w:rsidRPr="008D7B08">
              <w:rPr>
                <w:rFonts w:asciiTheme="minorEastAsia" w:hAnsiTheme="minorEastAsia" w:hint="eastAsia"/>
                <w:sz w:val="22"/>
              </w:rPr>
              <w:t>客単価</w:t>
            </w:r>
          </w:p>
        </w:tc>
        <w:tc>
          <w:tcPr>
            <w:tcW w:w="1683" w:type="dxa"/>
            <w:vAlign w:val="center"/>
          </w:tcPr>
          <w:p w:rsidR="00A30AC1" w:rsidRPr="008D7B08" w:rsidRDefault="00A30AC1" w:rsidP="00AF549D">
            <w:pPr>
              <w:widowControl/>
              <w:jc w:val="right"/>
              <w:rPr>
                <w:rFonts w:asciiTheme="minorEastAsia" w:hAnsiTheme="minorEastAsia"/>
                <w:sz w:val="22"/>
              </w:rPr>
            </w:pPr>
            <w:r w:rsidRPr="008D7B08"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1683" w:type="dxa"/>
            <w:vAlign w:val="center"/>
          </w:tcPr>
          <w:p w:rsidR="00A30AC1" w:rsidRPr="008D7B08" w:rsidRDefault="00A30AC1" w:rsidP="00AF549D">
            <w:pPr>
              <w:widowControl/>
              <w:jc w:val="right"/>
              <w:rPr>
                <w:rFonts w:asciiTheme="minorEastAsia" w:hAnsiTheme="minorEastAsia"/>
                <w:sz w:val="22"/>
              </w:rPr>
            </w:pPr>
            <w:r w:rsidRPr="008D7B08"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1683" w:type="dxa"/>
            <w:vAlign w:val="center"/>
          </w:tcPr>
          <w:p w:rsidR="00A30AC1" w:rsidRPr="008D7B08" w:rsidRDefault="00A30AC1" w:rsidP="00AF549D">
            <w:pPr>
              <w:widowControl/>
              <w:jc w:val="right"/>
              <w:rPr>
                <w:rFonts w:asciiTheme="minorEastAsia" w:hAnsiTheme="minorEastAsia"/>
                <w:sz w:val="22"/>
              </w:rPr>
            </w:pPr>
            <w:r w:rsidRPr="008D7B08">
              <w:rPr>
                <w:rFonts w:asciiTheme="minorEastAsia" w:hAnsiTheme="minorEastAsia" w:hint="eastAsia"/>
                <w:sz w:val="22"/>
              </w:rPr>
              <w:t>円</w:t>
            </w:r>
          </w:p>
        </w:tc>
      </w:tr>
      <w:tr w:rsidR="00A30AC1" w:rsidRPr="008D7B08" w:rsidTr="00AF549D">
        <w:trPr>
          <w:trHeight w:val="454"/>
        </w:trPr>
        <w:tc>
          <w:tcPr>
            <w:tcW w:w="1853" w:type="dxa"/>
            <w:vMerge/>
          </w:tcPr>
          <w:p w:rsidR="00A30AC1" w:rsidRPr="008D7B08" w:rsidRDefault="00A30AC1" w:rsidP="00AF549D">
            <w:pPr>
              <w:widowControl/>
              <w:jc w:val="distribut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24" w:type="dxa"/>
            <w:vAlign w:val="center"/>
          </w:tcPr>
          <w:p w:rsidR="00A30AC1" w:rsidRPr="008D7B08" w:rsidRDefault="00A30AC1" w:rsidP="00AF549D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 w:rsidRPr="008D7B08">
              <w:rPr>
                <w:rFonts w:asciiTheme="minorEastAsia" w:hAnsiTheme="minorEastAsia" w:hint="eastAsia"/>
                <w:sz w:val="22"/>
              </w:rPr>
              <w:t>1日当り客数</w:t>
            </w:r>
          </w:p>
        </w:tc>
        <w:tc>
          <w:tcPr>
            <w:tcW w:w="1683" w:type="dxa"/>
            <w:vAlign w:val="center"/>
          </w:tcPr>
          <w:p w:rsidR="00A30AC1" w:rsidRPr="008D7B08" w:rsidRDefault="00A30AC1" w:rsidP="00AF549D">
            <w:pPr>
              <w:widowControl/>
              <w:jc w:val="right"/>
              <w:rPr>
                <w:rFonts w:asciiTheme="minorEastAsia" w:hAnsiTheme="minorEastAsia"/>
                <w:sz w:val="22"/>
              </w:rPr>
            </w:pPr>
            <w:r w:rsidRPr="008D7B08">
              <w:rPr>
                <w:rFonts w:asciiTheme="minorEastAsia" w:hAnsiTheme="minorEastAsia" w:hint="eastAsia"/>
                <w:sz w:val="22"/>
              </w:rPr>
              <w:t>人</w:t>
            </w:r>
          </w:p>
        </w:tc>
        <w:tc>
          <w:tcPr>
            <w:tcW w:w="1683" w:type="dxa"/>
            <w:vAlign w:val="center"/>
          </w:tcPr>
          <w:p w:rsidR="00A30AC1" w:rsidRPr="008D7B08" w:rsidRDefault="00A30AC1" w:rsidP="00AF549D">
            <w:pPr>
              <w:widowControl/>
              <w:jc w:val="right"/>
              <w:rPr>
                <w:rFonts w:asciiTheme="minorEastAsia" w:hAnsiTheme="minorEastAsia"/>
                <w:sz w:val="22"/>
              </w:rPr>
            </w:pPr>
            <w:r w:rsidRPr="008D7B08">
              <w:rPr>
                <w:rFonts w:asciiTheme="minorEastAsia" w:hAnsiTheme="minorEastAsia" w:hint="eastAsia"/>
                <w:sz w:val="22"/>
              </w:rPr>
              <w:t>人</w:t>
            </w:r>
          </w:p>
        </w:tc>
        <w:tc>
          <w:tcPr>
            <w:tcW w:w="1683" w:type="dxa"/>
            <w:vAlign w:val="center"/>
          </w:tcPr>
          <w:p w:rsidR="00A30AC1" w:rsidRPr="008D7B08" w:rsidRDefault="00A30AC1" w:rsidP="00AF549D">
            <w:pPr>
              <w:widowControl/>
              <w:jc w:val="right"/>
              <w:rPr>
                <w:rFonts w:asciiTheme="minorEastAsia" w:hAnsiTheme="minorEastAsia"/>
                <w:sz w:val="22"/>
              </w:rPr>
            </w:pPr>
            <w:r w:rsidRPr="008D7B08">
              <w:rPr>
                <w:rFonts w:asciiTheme="minorEastAsia" w:hAnsiTheme="minorEastAsia" w:hint="eastAsia"/>
                <w:sz w:val="22"/>
              </w:rPr>
              <w:t>人</w:t>
            </w:r>
          </w:p>
        </w:tc>
      </w:tr>
      <w:tr w:rsidR="00A30AC1" w:rsidRPr="008D7B08" w:rsidTr="00AF549D">
        <w:trPr>
          <w:trHeight w:val="454"/>
        </w:trPr>
        <w:tc>
          <w:tcPr>
            <w:tcW w:w="1853" w:type="dxa"/>
            <w:vMerge/>
          </w:tcPr>
          <w:p w:rsidR="00A30AC1" w:rsidRPr="008D7B08" w:rsidRDefault="00A30AC1" w:rsidP="00AF549D">
            <w:pPr>
              <w:widowControl/>
              <w:jc w:val="distribut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24" w:type="dxa"/>
            <w:vAlign w:val="center"/>
          </w:tcPr>
          <w:p w:rsidR="00A30AC1" w:rsidRPr="008D7B08" w:rsidRDefault="00A30AC1" w:rsidP="00AF549D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 w:rsidRPr="008D7B08">
              <w:rPr>
                <w:rFonts w:asciiTheme="minorEastAsia" w:hAnsiTheme="minorEastAsia" w:hint="eastAsia"/>
                <w:sz w:val="22"/>
              </w:rPr>
              <w:t>1日当り売上高</w:t>
            </w:r>
          </w:p>
        </w:tc>
        <w:tc>
          <w:tcPr>
            <w:tcW w:w="1683" w:type="dxa"/>
            <w:vAlign w:val="center"/>
          </w:tcPr>
          <w:p w:rsidR="00A30AC1" w:rsidRPr="008D7B08" w:rsidRDefault="00A30AC1" w:rsidP="00AF549D">
            <w:pPr>
              <w:widowControl/>
              <w:jc w:val="right"/>
              <w:rPr>
                <w:rFonts w:asciiTheme="minorEastAsia" w:hAnsiTheme="minorEastAsia"/>
                <w:sz w:val="22"/>
              </w:rPr>
            </w:pPr>
            <w:r w:rsidRPr="008D7B08"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1683" w:type="dxa"/>
            <w:vAlign w:val="center"/>
          </w:tcPr>
          <w:p w:rsidR="00A30AC1" w:rsidRPr="008D7B08" w:rsidRDefault="00A30AC1" w:rsidP="00AF549D">
            <w:pPr>
              <w:widowControl/>
              <w:jc w:val="right"/>
              <w:rPr>
                <w:rFonts w:asciiTheme="minorEastAsia" w:hAnsiTheme="minorEastAsia"/>
                <w:sz w:val="22"/>
              </w:rPr>
            </w:pPr>
            <w:r w:rsidRPr="008D7B08"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1683" w:type="dxa"/>
            <w:vAlign w:val="center"/>
          </w:tcPr>
          <w:p w:rsidR="00A30AC1" w:rsidRPr="008D7B08" w:rsidRDefault="00A30AC1" w:rsidP="00AF549D">
            <w:pPr>
              <w:widowControl/>
              <w:jc w:val="right"/>
              <w:rPr>
                <w:rFonts w:asciiTheme="minorEastAsia" w:hAnsiTheme="minorEastAsia"/>
                <w:sz w:val="22"/>
              </w:rPr>
            </w:pPr>
            <w:r w:rsidRPr="008D7B08">
              <w:rPr>
                <w:rFonts w:asciiTheme="minorEastAsia" w:hAnsiTheme="minorEastAsia" w:hint="eastAsia"/>
                <w:sz w:val="22"/>
              </w:rPr>
              <w:t>円</w:t>
            </w:r>
          </w:p>
        </w:tc>
      </w:tr>
      <w:tr w:rsidR="00A30AC1" w:rsidRPr="008D7B08" w:rsidTr="00AF549D">
        <w:trPr>
          <w:trHeight w:val="454"/>
        </w:trPr>
        <w:tc>
          <w:tcPr>
            <w:tcW w:w="1853" w:type="dxa"/>
            <w:vMerge/>
          </w:tcPr>
          <w:p w:rsidR="00A30AC1" w:rsidRPr="008D7B08" w:rsidRDefault="00A30AC1" w:rsidP="00AF549D">
            <w:pPr>
              <w:widowControl/>
              <w:jc w:val="distribut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24" w:type="dxa"/>
            <w:vAlign w:val="center"/>
          </w:tcPr>
          <w:p w:rsidR="00A30AC1" w:rsidRPr="008D7B08" w:rsidRDefault="00A30AC1" w:rsidP="00AF549D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 w:rsidRPr="008D7B08">
              <w:rPr>
                <w:rFonts w:asciiTheme="minorEastAsia" w:hAnsiTheme="minorEastAsia" w:hint="eastAsia"/>
                <w:sz w:val="22"/>
              </w:rPr>
              <w:t>月間売上高</w:t>
            </w:r>
          </w:p>
        </w:tc>
        <w:tc>
          <w:tcPr>
            <w:tcW w:w="1683" w:type="dxa"/>
            <w:vAlign w:val="center"/>
          </w:tcPr>
          <w:p w:rsidR="00A30AC1" w:rsidRPr="008D7B08" w:rsidRDefault="00A30AC1" w:rsidP="00AF549D">
            <w:pPr>
              <w:widowControl/>
              <w:jc w:val="right"/>
              <w:rPr>
                <w:rFonts w:asciiTheme="minorEastAsia" w:hAnsiTheme="minorEastAsia"/>
                <w:sz w:val="22"/>
              </w:rPr>
            </w:pPr>
            <w:r w:rsidRPr="008D7B08"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1683" w:type="dxa"/>
            <w:vAlign w:val="center"/>
          </w:tcPr>
          <w:p w:rsidR="00A30AC1" w:rsidRPr="008D7B08" w:rsidRDefault="00A30AC1" w:rsidP="00AF549D">
            <w:pPr>
              <w:widowControl/>
              <w:jc w:val="right"/>
              <w:rPr>
                <w:rFonts w:asciiTheme="minorEastAsia" w:hAnsiTheme="minorEastAsia"/>
                <w:sz w:val="22"/>
              </w:rPr>
            </w:pPr>
            <w:r w:rsidRPr="008D7B08"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1683" w:type="dxa"/>
            <w:vAlign w:val="center"/>
          </w:tcPr>
          <w:p w:rsidR="00A30AC1" w:rsidRPr="008D7B08" w:rsidRDefault="00A30AC1" w:rsidP="00AF549D">
            <w:pPr>
              <w:widowControl/>
              <w:jc w:val="right"/>
              <w:rPr>
                <w:rFonts w:asciiTheme="minorEastAsia" w:hAnsiTheme="minorEastAsia"/>
                <w:sz w:val="22"/>
              </w:rPr>
            </w:pPr>
            <w:r w:rsidRPr="008D7B08">
              <w:rPr>
                <w:rFonts w:asciiTheme="minorEastAsia" w:hAnsiTheme="minorEastAsia" w:hint="eastAsia"/>
                <w:sz w:val="22"/>
              </w:rPr>
              <w:t>円</w:t>
            </w:r>
          </w:p>
        </w:tc>
      </w:tr>
      <w:tr w:rsidR="00A30AC1" w:rsidRPr="008D7B08" w:rsidTr="0010752B">
        <w:trPr>
          <w:trHeight w:val="1685"/>
        </w:trPr>
        <w:tc>
          <w:tcPr>
            <w:tcW w:w="1853" w:type="dxa"/>
            <w:vAlign w:val="center"/>
          </w:tcPr>
          <w:p w:rsidR="00A30AC1" w:rsidRPr="008D7B08" w:rsidRDefault="00A30AC1" w:rsidP="00AF549D">
            <w:pPr>
              <w:widowControl/>
              <w:jc w:val="distribute"/>
              <w:rPr>
                <w:rFonts w:asciiTheme="minorEastAsia" w:hAnsiTheme="minorEastAsia"/>
                <w:sz w:val="22"/>
              </w:rPr>
            </w:pPr>
            <w:r w:rsidRPr="008D7B08">
              <w:rPr>
                <w:rFonts w:asciiTheme="minorEastAsia" w:hAnsiTheme="minorEastAsia" w:hint="eastAsia"/>
                <w:sz w:val="22"/>
              </w:rPr>
              <w:t>営業方針</w:t>
            </w:r>
          </w:p>
        </w:tc>
        <w:tc>
          <w:tcPr>
            <w:tcW w:w="7273" w:type="dxa"/>
            <w:gridSpan w:val="4"/>
            <w:vAlign w:val="center"/>
          </w:tcPr>
          <w:p w:rsidR="00F57821" w:rsidRPr="008D7B08" w:rsidRDefault="00F57821" w:rsidP="0010752B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</w:tr>
      <w:tr w:rsidR="00F21C77" w:rsidRPr="008D7B08" w:rsidTr="0010752B">
        <w:trPr>
          <w:trHeight w:val="1685"/>
        </w:trPr>
        <w:tc>
          <w:tcPr>
            <w:tcW w:w="1853" w:type="dxa"/>
            <w:vAlign w:val="center"/>
          </w:tcPr>
          <w:p w:rsidR="00F21C77" w:rsidRPr="008D7B08" w:rsidRDefault="00F21C77" w:rsidP="004E16C4">
            <w:pPr>
              <w:widowControl/>
              <w:jc w:val="distribute"/>
              <w:rPr>
                <w:rFonts w:asciiTheme="minorEastAsia" w:hAnsiTheme="minorEastAsia"/>
                <w:sz w:val="22"/>
              </w:rPr>
            </w:pPr>
            <w:r w:rsidRPr="008D7B08">
              <w:rPr>
                <w:rFonts w:asciiTheme="minorEastAsia" w:hAnsiTheme="minorEastAsia" w:hint="eastAsia"/>
                <w:sz w:val="22"/>
              </w:rPr>
              <w:t>安定的・継続的な経営を確保するための取り組み等</w:t>
            </w:r>
          </w:p>
        </w:tc>
        <w:tc>
          <w:tcPr>
            <w:tcW w:w="7273" w:type="dxa"/>
            <w:gridSpan w:val="4"/>
          </w:tcPr>
          <w:p w:rsidR="00F21C77" w:rsidRPr="008D7B08" w:rsidRDefault="00F21C77" w:rsidP="00F21C77">
            <w:pPr>
              <w:widowControl/>
              <w:rPr>
                <w:rFonts w:asciiTheme="minorEastAsia" w:hAnsiTheme="minorEastAsia"/>
                <w:sz w:val="22"/>
              </w:rPr>
            </w:pPr>
            <w:r w:rsidRPr="008D7B08">
              <w:rPr>
                <w:rFonts w:asciiTheme="minorEastAsia" w:hAnsiTheme="minorEastAsia" w:hint="eastAsia"/>
                <w:sz w:val="22"/>
              </w:rPr>
              <w:t>（固定客づくり、その他販売促進、売上向上対策等）</w:t>
            </w:r>
          </w:p>
        </w:tc>
      </w:tr>
      <w:tr w:rsidR="001A248B" w:rsidRPr="008D7B08" w:rsidTr="0010752B">
        <w:trPr>
          <w:trHeight w:val="1685"/>
        </w:trPr>
        <w:tc>
          <w:tcPr>
            <w:tcW w:w="1853" w:type="dxa"/>
            <w:vAlign w:val="center"/>
          </w:tcPr>
          <w:p w:rsidR="001A248B" w:rsidRPr="008D7B08" w:rsidRDefault="004E16C4" w:rsidP="004E16C4">
            <w:pPr>
              <w:widowControl/>
              <w:jc w:val="distribute"/>
              <w:rPr>
                <w:rFonts w:asciiTheme="minorEastAsia" w:hAnsiTheme="minorEastAsia"/>
                <w:sz w:val="22"/>
              </w:rPr>
            </w:pPr>
            <w:r w:rsidRPr="008D7B08">
              <w:rPr>
                <w:rFonts w:asciiTheme="minorEastAsia" w:hAnsiTheme="minorEastAsia" w:hint="eastAsia"/>
                <w:sz w:val="22"/>
              </w:rPr>
              <w:t>食の安全確保のための対応方法・取り組み等</w:t>
            </w:r>
          </w:p>
        </w:tc>
        <w:tc>
          <w:tcPr>
            <w:tcW w:w="7273" w:type="dxa"/>
            <w:gridSpan w:val="4"/>
          </w:tcPr>
          <w:p w:rsidR="001A248B" w:rsidRPr="008D7B08" w:rsidRDefault="004E16C4" w:rsidP="004E16C4">
            <w:pPr>
              <w:widowControl/>
              <w:rPr>
                <w:rFonts w:asciiTheme="minorEastAsia" w:hAnsiTheme="minorEastAsia"/>
                <w:sz w:val="22"/>
              </w:rPr>
            </w:pPr>
            <w:r w:rsidRPr="008D7B08">
              <w:rPr>
                <w:rFonts w:asciiTheme="minorEastAsia" w:hAnsiTheme="minorEastAsia" w:hint="eastAsia"/>
                <w:sz w:val="22"/>
              </w:rPr>
              <w:t>（</w:t>
            </w:r>
            <w:r w:rsidR="0010752B" w:rsidRPr="008D7B08">
              <w:rPr>
                <w:rFonts w:asciiTheme="minorEastAsia" w:hAnsiTheme="minorEastAsia" w:hint="eastAsia"/>
                <w:sz w:val="22"/>
              </w:rPr>
              <w:t>衛生管理、食中毒発生防止対策等</w:t>
            </w:r>
            <w:r w:rsidRPr="008D7B08">
              <w:rPr>
                <w:rFonts w:asciiTheme="minorEastAsia" w:hAnsiTheme="minorEastAsia" w:hint="eastAsia"/>
                <w:sz w:val="22"/>
              </w:rPr>
              <w:t>）</w:t>
            </w:r>
          </w:p>
        </w:tc>
      </w:tr>
      <w:tr w:rsidR="001A248B" w:rsidRPr="008D7B08" w:rsidTr="0010752B">
        <w:trPr>
          <w:trHeight w:val="1685"/>
        </w:trPr>
        <w:tc>
          <w:tcPr>
            <w:tcW w:w="1853" w:type="dxa"/>
            <w:vAlign w:val="center"/>
          </w:tcPr>
          <w:p w:rsidR="001A248B" w:rsidRPr="008D7B08" w:rsidRDefault="004E16C4" w:rsidP="004E16C4">
            <w:pPr>
              <w:widowControl/>
              <w:jc w:val="distribute"/>
              <w:rPr>
                <w:rFonts w:asciiTheme="minorEastAsia" w:hAnsiTheme="minorEastAsia"/>
                <w:sz w:val="22"/>
              </w:rPr>
            </w:pPr>
            <w:r w:rsidRPr="008D7B08">
              <w:rPr>
                <w:rFonts w:asciiTheme="minorEastAsia" w:hAnsiTheme="minorEastAsia" w:hint="eastAsia"/>
                <w:sz w:val="22"/>
              </w:rPr>
              <w:t>出店に際し、</w:t>
            </w:r>
            <w:r w:rsidR="001A248B" w:rsidRPr="008D7B08">
              <w:rPr>
                <w:rFonts w:asciiTheme="minorEastAsia" w:hAnsiTheme="minorEastAsia" w:hint="eastAsia"/>
                <w:sz w:val="22"/>
              </w:rPr>
              <w:t>アピールすべき優位性</w:t>
            </w:r>
            <w:r w:rsidRPr="008D7B08">
              <w:rPr>
                <w:rFonts w:asciiTheme="minorEastAsia" w:hAnsiTheme="minorEastAsia" w:hint="eastAsia"/>
                <w:sz w:val="22"/>
              </w:rPr>
              <w:t>、</w:t>
            </w:r>
            <w:r w:rsidR="001A248B" w:rsidRPr="008D7B08">
              <w:rPr>
                <w:rFonts w:asciiTheme="minorEastAsia" w:hAnsiTheme="minorEastAsia" w:hint="eastAsia"/>
                <w:sz w:val="22"/>
              </w:rPr>
              <w:t>強み等</w:t>
            </w:r>
          </w:p>
        </w:tc>
        <w:tc>
          <w:tcPr>
            <w:tcW w:w="7273" w:type="dxa"/>
            <w:gridSpan w:val="4"/>
            <w:vAlign w:val="center"/>
          </w:tcPr>
          <w:p w:rsidR="001A248B" w:rsidRPr="008D7B08" w:rsidRDefault="001A248B" w:rsidP="0010752B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</w:tr>
      <w:tr w:rsidR="0010752B" w:rsidRPr="008D7B08" w:rsidTr="00AC5BDE">
        <w:trPr>
          <w:trHeight w:val="1685"/>
        </w:trPr>
        <w:tc>
          <w:tcPr>
            <w:tcW w:w="1853" w:type="dxa"/>
            <w:vAlign w:val="center"/>
          </w:tcPr>
          <w:p w:rsidR="0010752B" w:rsidRPr="008D7B08" w:rsidRDefault="004A0FB8" w:rsidP="0010752B">
            <w:pPr>
              <w:widowControl/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lastRenderedPageBreak/>
              <w:t>安芸高田</w:t>
            </w:r>
            <w:r w:rsidR="0010752B" w:rsidRPr="008D7B08">
              <w:rPr>
                <w:rFonts w:asciiTheme="minorEastAsia" w:hAnsiTheme="minorEastAsia" w:hint="eastAsia"/>
                <w:sz w:val="22"/>
              </w:rPr>
              <w:t>産農畜産物の活用についての考え</w:t>
            </w:r>
          </w:p>
        </w:tc>
        <w:tc>
          <w:tcPr>
            <w:tcW w:w="7273" w:type="dxa"/>
            <w:gridSpan w:val="4"/>
          </w:tcPr>
          <w:p w:rsidR="0010752B" w:rsidRPr="008D7B08" w:rsidRDefault="0010752B" w:rsidP="00AC5BDE">
            <w:pPr>
              <w:widowControl/>
              <w:rPr>
                <w:rFonts w:asciiTheme="minorEastAsia" w:hAnsiTheme="minorEastAsia"/>
                <w:sz w:val="22"/>
              </w:rPr>
            </w:pPr>
            <w:r w:rsidRPr="008D7B08">
              <w:rPr>
                <w:rFonts w:asciiTheme="minorEastAsia" w:hAnsiTheme="minorEastAsia" w:hint="eastAsia"/>
                <w:sz w:val="22"/>
              </w:rPr>
              <w:t>（仕入方法・新しいメニューの開発等）</w:t>
            </w:r>
          </w:p>
        </w:tc>
      </w:tr>
      <w:tr w:rsidR="00B0276A" w:rsidRPr="008D7B08" w:rsidTr="00AC5BDE">
        <w:trPr>
          <w:trHeight w:val="510"/>
        </w:trPr>
        <w:tc>
          <w:tcPr>
            <w:tcW w:w="1853" w:type="dxa"/>
            <w:vAlign w:val="center"/>
          </w:tcPr>
          <w:p w:rsidR="00B0276A" w:rsidRPr="008D7B08" w:rsidRDefault="00B0276A" w:rsidP="00B0276A">
            <w:pPr>
              <w:widowControl/>
              <w:jc w:val="distribute"/>
              <w:rPr>
                <w:rFonts w:asciiTheme="minorEastAsia" w:hAnsiTheme="minorEastAsia"/>
                <w:sz w:val="22"/>
              </w:rPr>
            </w:pPr>
            <w:r w:rsidRPr="008D7B08">
              <w:rPr>
                <w:rFonts w:asciiTheme="minorEastAsia" w:hAnsiTheme="minorEastAsia" w:hint="eastAsia"/>
                <w:sz w:val="22"/>
              </w:rPr>
              <w:t>提供するメニュー名、予定販売価格、内容等（詳細説明・特徴等）</w:t>
            </w:r>
          </w:p>
        </w:tc>
        <w:tc>
          <w:tcPr>
            <w:tcW w:w="7273" w:type="dxa"/>
            <w:gridSpan w:val="4"/>
            <w:vAlign w:val="center"/>
          </w:tcPr>
          <w:p w:rsidR="00B0276A" w:rsidRPr="008D7B08" w:rsidRDefault="00BB3602" w:rsidP="00B0276A">
            <w:pPr>
              <w:widowControl/>
              <w:rPr>
                <w:rFonts w:asciiTheme="minorEastAsia" w:hAnsiTheme="minorEastAsia"/>
                <w:sz w:val="22"/>
              </w:rPr>
            </w:pPr>
            <w:r w:rsidRPr="008D7B08">
              <w:rPr>
                <w:rFonts w:asciiTheme="minorEastAsia" w:hAnsiTheme="minorEastAsia" w:hint="eastAsia"/>
                <w:sz w:val="22"/>
              </w:rPr>
              <w:t>「</w:t>
            </w:r>
            <w:r w:rsidR="00B0276A" w:rsidRPr="008D7B08">
              <w:rPr>
                <w:rFonts w:asciiTheme="minorEastAsia" w:hAnsiTheme="minorEastAsia" w:hint="eastAsia"/>
                <w:sz w:val="22"/>
              </w:rPr>
              <w:t>（別紙）</w:t>
            </w:r>
            <w:r w:rsidRPr="008D7B08">
              <w:rPr>
                <w:rFonts w:asciiTheme="minorEastAsia" w:hAnsiTheme="minorEastAsia" w:hint="eastAsia"/>
                <w:sz w:val="22"/>
              </w:rPr>
              <w:t>提供予定メニュー」のとおり</w:t>
            </w:r>
          </w:p>
        </w:tc>
      </w:tr>
      <w:tr w:rsidR="0010752B" w:rsidRPr="008D7B08" w:rsidTr="00AC5BDE">
        <w:trPr>
          <w:trHeight w:val="510"/>
        </w:trPr>
        <w:tc>
          <w:tcPr>
            <w:tcW w:w="1853" w:type="dxa"/>
            <w:vAlign w:val="center"/>
          </w:tcPr>
          <w:p w:rsidR="0010752B" w:rsidRPr="008D7B08" w:rsidRDefault="0010752B" w:rsidP="00AC5BDE">
            <w:pPr>
              <w:widowControl/>
              <w:jc w:val="distribute"/>
              <w:rPr>
                <w:rFonts w:asciiTheme="minorEastAsia" w:hAnsiTheme="minorEastAsia"/>
                <w:sz w:val="22"/>
              </w:rPr>
            </w:pPr>
            <w:r w:rsidRPr="008D7B08">
              <w:rPr>
                <w:rFonts w:asciiTheme="minorEastAsia" w:hAnsiTheme="minorEastAsia" w:hint="eastAsia"/>
                <w:sz w:val="22"/>
              </w:rPr>
              <w:t>従業員計画</w:t>
            </w:r>
          </w:p>
        </w:tc>
        <w:tc>
          <w:tcPr>
            <w:tcW w:w="7273" w:type="dxa"/>
            <w:gridSpan w:val="4"/>
            <w:vAlign w:val="center"/>
          </w:tcPr>
          <w:p w:rsidR="0010752B" w:rsidRPr="008D7B08" w:rsidRDefault="0010752B" w:rsidP="00AC5BDE">
            <w:pPr>
              <w:widowControl/>
              <w:rPr>
                <w:rFonts w:asciiTheme="minorEastAsia" w:hAnsiTheme="minorEastAsia"/>
                <w:sz w:val="22"/>
              </w:rPr>
            </w:pPr>
          </w:p>
          <w:p w:rsidR="0010752B" w:rsidRPr="008D7B08" w:rsidRDefault="0010752B" w:rsidP="00AC5BDE">
            <w:pPr>
              <w:widowControl/>
              <w:rPr>
                <w:rFonts w:asciiTheme="minorEastAsia" w:hAnsiTheme="minorEastAsia"/>
                <w:sz w:val="22"/>
              </w:rPr>
            </w:pPr>
          </w:p>
          <w:p w:rsidR="0010752B" w:rsidRPr="008D7B08" w:rsidRDefault="0010752B" w:rsidP="00AC5BDE">
            <w:pPr>
              <w:widowControl/>
              <w:rPr>
                <w:rFonts w:asciiTheme="minorEastAsia" w:hAnsiTheme="minorEastAsia"/>
                <w:sz w:val="22"/>
              </w:rPr>
            </w:pPr>
            <w:r w:rsidRPr="008D7B08">
              <w:rPr>
                <w:rFonts w:asciiTheme="minorEastAsia" w:hAnsiTheme="minorEastAsia" w:hint="eastAsia"/>
                <w:sz w:val="22"/>
              </w:rPr>
              <w:t xml:space="preserve">　　　　　人（うちパート　　　　人・アルバイト　　　　人）</w:t>
            </w:r>
          </w:p>
          <w:p w:rsidR="00B0276A" w:rsidRPr="008D7B08" w:rsidRDefault="00B0276A" w:rsidP="00AC5BDE">
            <w:pPr>
              <w:widowControl/>
              <w:rPr>
                <w:rFonts w:asciiTheme="minorEastAsia" w:hAnsiTheme="minorEastAsia"/>
                <w:sz w:val="22"/>
              </w:rPr>
            </w:pPr>
          </w:p>
          <w:p w:rsidR="00B0276A" w:rsidRPr="008D7B08" w:rsidRDefault="00B0276A" w:rsidP="00AC5BDE">
            <w:pPr>
              <w:widowControl/>
              <w:rPr>
                <w:rFonts w:asciiTheme="minorEastAsia" w:hAnsiTheme="minorEastAsia"/>
                <w:sz w:val="22"/>
              </w:rPr>
            </w:pPr>
          </w:p>
          <w:p w:rsidR="0010752B" w:rsidRPr="008D7B08" w:rsidRDefault="0010752B" w:rsidP="00AC5BDE">
            <w:pPr>
              <w:widowControl/>
              <w:rPr>
                <w:rFonts w:asciiTheme="minorEastAsia" w:hAnsiTheme="minorEastAsia"/>
                <w:sz w:val="22"/>
              </w:rPr>
            </w:pPr>
            <w:r w:rsidRPr="008D7B08">
              <w:rPr>
                <w:rFonts w:asciiTheme="minorEastAsia" w:hAnsiTheme="minorEastAsia" w:hint="eastAsia"/>
                <w:sz w:val="22"/>
              </w:rPr>
              <w:t>新規雇用</w:t>
            </w:r>
          </w:p>
          <w:p w:rsidR="0010752B" w:rsidRPr="008D7B08" w:rsidRDefault="0010752B" w:rsidP="00AC5BDE">
            <w:pPr>
              <w:widowControl/>
              <w:rPr>
                <w:rFonts w:asciiTheme="minorEastAsia" w:hAnsiTheme="minorEastAsia"/>
                <w:sz w:val="22"/>
              </w:rPr>
            </w:pPr>
          </w:p>
          <w:p w:rsidR="0010752B" w:rsidRPr="008D7B08" w:rsidRDefault="0010752B" w:rsidP="00AC5BDE">
            <w:pPr>
              <w:widowControl/>
              <w:rPr>
                <w:rFonts w:asciiTheme="minorEastAsia" w:hAnsiTheme="minorEastAsia"/>
                <w:sz w:val="22"/>
              </w:rPr>
            </w:pPr>
          </w:p>
          <w:p w:rsidR="0010752B" w:rsidRPr="008D7B08" w:rsidRDefault="0010752B" w:rsidP="00AC5BDE">
            <w:pPr>
              <w:widowControl/>
              <w:rPr>
                <w:rFonts w:asciiTheme="minorEastAsia" w:hAnsiTheme="minorEastAsia"/>
                <w:sz w:val="22"/>
              </w:rPr>
            </w:pPr>
            <w:r w:rsidRPr="008D7B08">
              <w:rPr>
                <w:rFonts w:asciiTheme="minorEastAsia" w:hAnsiTheme="minorEastAsia" w:hint="eastAsia"/>
                <w:sz w:val="22"/>
              </w:rPr>
              <w:t>人材確保及び育成（研修等）についての考え</w:t>
            </w:r>
          </w:p>
          <w:p w:rsidR="0010752B" w:rsidRPr="008D7B08" w:rsidRDefault="0010752B" w:rsidP="00AC5BDE">
            <w:pPr>
              <w:widowControl/>
              <w:rPr>
                <w:rFonts w:asciiTheme="minorEastAsia" w:hAnsiTheme="minorEastAsia"/>
                <w:sz w:val="22"/>
              </w:rPr>
            </w:pPr>
          </w:p>
          <w:p w:rsidR="0010752B" w:rsidRPr="008D7B08" w:rsidRDefault="0010752B" w:rsidP="00AC5BDE">
            <w:pPr>
              <w:widowControl/>
              <w:rPr>
                <w:rFonts w:asciiTheme="minorEastAsia" w:hAnsiTheme="minorEastAsia"/>
                <w:sz w:val="22"/>
              </w:rPr>
            </w:pPr>
          </w:p>
          <w:p w:rsidR="0010752B" w:rsidRPr="008D7B08" w:rsidRDefault="0010752B" w:rsidP="00AC5BDE">
            <w:pPr>
              <w:widowControl/>
              <w:rPr>
                <w:rFonts w:asciiTheme="minorEastAsia" w:hAnsiTheme="minorEastAsia"/>
                <w:sz w:val="22"/>
              </w:rPr>
            </w:pPr>
            <w:r w:rsidRPr="008D7B08">
              <w:rPr>
                <w:rFonts w:asciiTheme="minorEastAsia" w:hAnsiTheme="minorEastAsia" w:hint="eastAsia"/>
                <w:sz w:val="22"/>
              </w:rPr>
              <w:t>配置体制（現場責任者、指揮系統）等</w:t>
            </w:r>
          </w:p>
          <w:p w:rsidR="0010752B" w:rsidRPr="008D7B08" w:rsidRDefault="0010752B" w:rsidP="00AC5BDE">
            <w:pPr>
              <w:widowControl/>
              <w:rPr>
                <w:rFonts w:asciiTheme="minorEastAsia" w:hAnsiTheme="minorEastAsia"/>
                <w:sz w:val="22"/>
              </w:rPr>
            </w:pPr>
          </w:p>
          <w:p w:rsidR="0010752B" w:rsidRPr="008D7B08" w:rsidRDefault="0010752B" w:rsidP="00AC5BDE">
            <w:pPr>
              <w:widowControl/>
              <w:rPr>
                <w:rFonts w:asciiTheme="minorEastAsia" w:hAnsiTheme="minorEastAsia"/>
                <w:sz w:val="22"/>
              </w:rPr>
            </w:pPr>
          </w:p>
          <w:p w:rsidR="0010752B" w:rsidRPr="008D7B08" w:rsidRDefault="0010752B" w:rsidP="00AC5BDE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</w:tr>
      <w:tr w:rsidR="00A30AC1" w:rsidRPr="008D7B08" w:rsidTr="00AF549D">
        <w:trPr>
          <w:trHeight w:val="510"/>
        </w:trPr>
        <w:tc>
          <w:tcPr>
            <w:tcW w:w="1853" w:type="dxa"/>
            <w:vAlign w:val="center"/>
          </w:tcPr>
          <w:p w:rsidR="00A30AC1" w:rsidRPr="008D7B08" w:rsidRDefault="00A30AC1" w:rsidP="00AF549D">
            <w:pPr>
              <w:widowControl/>
              <w:jc w:val="distribute"/>
              <w:rPr>
                <w:rFonts w:asciiTheme="minorEastAsia" w:hAnsiTheme="minorEastAsia"/>
                <w:sz w:val="22"/>
              </w:rPr>
            </w:pPr>
            <w:r w:rsidRPr="008D7B08">
              <w:rPr>
                <w:rFonts w:asciiTheme="minorEastAsia" w:hAnsiTheme="minorEastAsia" w:hint="eastAsia"/>
                <w:sz w:val="22"/>
              </w:rPr>
              <w:t>保険加入</w:t>
            </w:r>
          </w:p>
        </w:tc>
        <w:tc>
          <w:tcPr>
            <w:tcW w:w="7273" w:type="dxa"/>
            <w:gridSpan w:val="4"/>
            <w:vAlign w:val="center"/>
          </w:tcPr>
          <w:p w:rsidR="00A30AC1" w:rsidRPr="008D7B08" w:rsidRDefault="00A30AC1" w:rsidP="00AF549D">
            <w:pPr>
              <w:widowControl/>
              <w:rPr>
                <w:rFonts w:asciiTheme="minorEastAsia" w:hAnsiTheme="minorEastAsia"/>
                <w:sz w:val="22"/>
              </w:rPr>
            </w:pPr>
            <w:r w:rsidRPr="008D7B08">
              <w:rPr>
                <w:rFonts w:asciiTheme="minorEastAsia" w:hAnsiTheme="minorEastAsia" w:hint="eastAsia"/>
                <w:sz w:val="22"/>
              </w:rPr>
              <w:t>賠償責任保険等の保険加入　　有　・　　無</w:t>
            </w:r>
          </w:p>
        </w:tc>
      </w:tr>
    </w:tbl>
    <w:p w:rsidR="00864F68" w:rsidRPr="008D7B08" w:rsidRDefault="00864F68">
      <w:pPr>
        <w:widowControl/>
        <w:jc w:val="left"/>
        <w:rPr>
          <w:rFonts w:asciiTheme="minorEastAsia" w:hAnsiTheme="minorEastAsia"/>
          <w:sz w:val="22"/>
        </w:rPr>
      </w:pPr>
    </w:p>
    <w:p w:rsidR="00170AD5" w:rsidRPr="008D7B08" w:rsidRDefault="00170AD5">
      <w:pPr>
        <w:widowControl/>
        <w:jc w:val="left"/>
        <w:rPr>
          <w:rFonts w:asciiTheme="minorEastAsia" w:hAnsiTheme="minorEastAsia"/>
          <w:sz w:val="22"/>
        </w:rPr>
      </w:pPr>
      <w:r w:rsidRPr="008D7B08">
        <w:rPr>
          <w:rFonts w:asciiTheme="minorEastAsia" w:hAnsiTheme="minorEastAsia"/>
          <w:sz w:val="22"/>
        </w:rPr>
        <w:br w:type="page"/>
      </w:r>
    </w:p>
    <w:p w:rsidR="00B0276A" w:rsidRPr="008D7B08" w:rsidRDefault="00B0276A">
      <w:pPr>
        <w:widowControl/>
        <w:jc w:val="left"/>
        <w:rPr>
          <w:rFonts w:asciiTheme="minorEastAsia" w:hAnsiTheme="minorEastAsia"/>
          <w:sz w:val="22"/>
        </w:rPr>
      </w:pPr>
      <w:r w:rsidRPr="008D7B08">
        <w:rPr>
          <w:rFonts w:asciiTheme="minorEastAsia" w:hAnsiTheme="minorEastAsia" w:hint="eastAsia"/>
          <w:sz w:val="22"/>
        </w:rPr>
        <w:lastRenderedPageBreak/>
        <w:t>（別紙）</w:t>
      </w:r>
      <w:r w:rsidR="00BB3602" w:rsidRPr="008D7B08">
        <w:rPr>
          <w:rFonts w:asciiTheme="minorEastAsia" w:hAnsiTheme="minorEastAsia" w:hint="eastAsia"/>
          <w:sz w:val="22"/>
        </w:rPr>
        <w:t xml:space="preserve">　　　　　　　　　　　　　　　　　　　　　　　　　　　　　　　　</w:t>
      </w:r>
      <w:r w:rsidR="00BB3602" w:rsidRPr="008D7B08">
        <w:rPr>
          <w:rFonts w:asciiTheme="minorEastAsia" w:hAnsiTheme="minorEastAsia" w:hint="eastAsia"/>
          <w:sz w:val="22"/>
          <w:u w:val="single"/>
        </w:rPr>
        <w:t xml:space="preserve">NO.　　　</w:t>
      </w:r>
    </w:p>
    <w:p w:rsidR="00BB3602" w:rsidRPr="008D7B08" w:rsidRDefault="00BB3602">
      <w:pPr>
        <w:widowControl/>
        <w:jc w:val="left"/>
        <w:rPr>
          <w:rFonts w:asciiTheme="minorEastAsia" w:hAnsiTheme="minorEastAsia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37"/>
        <w:gridCol w:w="3543"/>
      </w:tblGrid>
      <w:tr w:rsidR="00BB3602" w:rsidRPr="008D7B08" w:rsidTr="00BB3602">
        <w:tc>
          <w:tcPr>
            <w:tcW w:w="5637" w:type="dxa"/>
          </w:tcPr>
          <w:p w:rsidR="00BB3602" w:rsidRPr="008D7B08" w:rsidRDefault="00BB3602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  <w:r w:rsidRPr="008D7B08">
              <w:rPr>
                <w:rFonts w:asciiTheme="minorEastAsia" w:hAnsiTheme="minorEastAsia" w:hint="eastAsia"/>
                <w:sz w:val="22"/>
              </w:rPr>
              <w:t>メニュー名</w:t>
            </w:r>
          </w:p>
          <w:p w:rsidR="00BB3602" w:rsidRPr="008D7B08" w:rsidRDefault="00BB3602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  <w:p w:rsidR="00BB3602" w:rsidRPr="008D7B08" w:rsidRDefault="00BB3602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543" w:type="dxa"/>
          </w:tcPr>
          <w:p w:rsidR="00BB3602" w:rsidRPr="008D7B08" w:rsidRDefault="00BB3602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  <w:r w:rsidRPr="008D7B08">
              <w:rPr>
                <w:rFonts w:asciiTheme="minorEastAsia" w:hAnsiTheme="minorEastAsia" w:hint="eastAsia"/>
                <w:sz w:val="22"/>
              </w:rPr>
              <w:t>予定販売価格</w:t>
            </w:r>
          </w:p>
          <w:p w:rsidR="00BB3602" w:rsidRPr="008D7B08" w:rsidRDefault="00BB3602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  <w:p w:rsidR="00BB3602" w:rsidRPr="008D7B08" w:rsidRDefault="00BB3602" w:rsidP="00BB3602">
            <w:pPr>
              <w:widowControl/>
              <w:jc w:val="right"/>
              <w:rPr>
                <w:rFonts w:asciiTheme="minorEastAsia" w:hAnsiTheme="minorEastAsia"/>
                <w:sz w:val="22"/>
              </w:rPr>
            </w:pPr>
            <w:r w:rsidRPr="008D7B08">
              <w:rPr>
                <w:rFonts w:asciiTheme="minorEastAsia" w:hAnsiTheme="minorEastAsia" w:hint="eastAsia"/>
                <w:sz w:val="22"/>
              </w:rPr>
              <w:t>円</w:t>
            </w:r>
          </w:p>
        </w:tc>
      </w:tr>
      <w:tr w:rsidR="00BB3602" w:rsidRPr="008D7B08" w:rsidTr="0068227B">
        <w:tc>
          <w:tcPr>
            <w:tcW w:w="9180" w:type="dxa"/>
            <w:gridSpan w:val="2"/>
          </w:tcPr>
          <w:p w:rsidR="00BB3602" w:rsidRPr="008D7B08" w:rsidRDefault="00BB3602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  <w:r w:rsidRPr="008D7B08">
              <w:rPr>
                <w:rFonts w:asciiTheme="minorEastAsia" w:hAnsiTheme="minorEastAsia" w:hint="eastAsia"/>
                <w:sz w:val="22"/>
              </w:rPr>
              <w:t>内容</w:t>
            </w:r>
          </w:p>
          <w:p w:rsidR="00BB3602" w:rsidRPr="008D7B08" w:rsidRDefault="00BB3602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  <w:p w:rsidR="00BB3602" w:rsidRPr="008D7B08" w:rsidRDefault="00BB3602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:rsidR="00864F68" w:rsidRDefault="00864F68">
      <w:pPr>
        <w:widowControl/>
        <w:jc w:val="left"/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37"/>
        <w:gridCol w:w="3543"/>
      </w:tblGrid>
      <w:tr w:rsidR="00BB3602" w:rsidTr="00AC5BDE">
        <w:tc>
          <w:tcPr>
            <w:tcW w:w="5637" w:type="dxa"/>
          </w:tcPr>
          <w:p w:rsidR="00BB3602" w:rsidRDefault="00BB3602" w:rsidP="00AC5BDE">
            <w:pPr>
              <w:widowControl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メニュー名</w:t>
            </w:r>
          </w:p>
          <w:p w:rsidR="00BB3602" w:rsidRDefault="00BB3602" w:rsidP="00AC5BDE">
            <w:pPr>
              <w:widowControl/>
              <w:jc w:val="left"/>
              <w:rPr>
                <w:sz w:val="22"/>
              </w:rPr>
            </w:pPr>
          </w:p>
          <w:p w:rsidR="00BB3602" w:rsidRDefault="00BB3602" w:rsidP="00AC5BDE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3543" w:type="dxa"/>
          </w:tcPr>
          <w:p w:rsidR="00BB3602" w:rsidRDefault="00BB3602" w:rsidP="00AC5BDE">
            <w:pPr>
              <w:widowControl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予定販売価格</w:t>
            </w:r>
          </w:p>
          <w:p w:rsidR="00BB3602" w:rsidRDefault="00BB3602" w:rsidP="00AC5BDE">
            <w:pPr>
              <w:widowControl/>
              <w:jc w:val="left"/>
              <w:rPr>
                <w:sz w:val="22"/>
              </w:rPr>
            </w:pPr>
          </w:p>
          <w:p w:rsidR="00BB3602" w:rsidRDefault="00BB3602" w:rsidP="00AC5BDE">
            <w:pPr>
              <w:widowControl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BB3602" w:rsidTr="00AC5BDE">
        <w:tc>
          <w:tcPr>
            <w:tcW w:w="9180" w:type="dxa"/>
            <w:gridSpan w:val="2"/>
          </w:tcPr>
          <w:p w:rsidR="00BB3602" w:rsidRDefault="00BB3602" w:rsidP="00AC5BDE">
            <w:pPr>
              <w:widowControl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内容</w:t>
            </w:r>
          </w:p>
          <w:p w:rsidR="00BB3602" w:rsidRDefault="00BB3602" w:rsidP="00AC5BDE">
            <w:pPr>
              <w:widowControl/>
              <w:jc w:val="left"/>
              <w:rPr>
                <w:sz w:val="22"/>
              </w:rPr>
            </w:pPr>
          </w:p>
          <w:p w:rsidR="00BB3602" w:rsidRDefault="00BB3602" w:rsidP="00AC5BDE">
            <w:pPr>
              <w:widowControl/>
              <w:jc w:val="left"/>
              <w:rPr>
                <w:sz w:val="22"/>
              </w:rPr>
            </w:pPr>
          </w:p>
        </w:tc>
      </w:tr>
    </w:tbl>
    <w:p w:rsidR="00BB3602" w:rsidRDefault="00BB3602">
      <w:pPr>
        <w:widowControl/>
        <w:jc w:val="left"/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37"/>
        <w:gridCol w:w="3543"/>
      </w:tblGrid>
      <w:tr w:rsidR="00BB3602" w:rsidTr="00AC5BDE">
        <w:tc>
          <w:tcPr>
            <w:tcW w:w="5637" w:type="dxa"/>
          </w:tcPr>
          <w:p w:rsidR="00BB3602" w:rsidRDefault="00BB3602" w:rsidP="00AC5BDE">
            <w:pPr>
              <w:widowControl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メニュー名</w:t>
            </w:r>
          </w:p>
          <w:p w:rsidR="00BB3602" w:rsidRDefault="00BB3602" w:rsidP="00AC5BDE">
            <w:pPr>
              <w:widowControl/>
              <w:jc w:val="left"/>
              <w:rPr>
                <w:sz w:val="22"/>
              </w:rPr>
            </w:pPr>
          </w:p>
          <w:p w:rsidR="00BB3602" w:rsidRDefault="00BB3602" w:rsidP="00AC5BDE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3543" w:type="dxa"/>
          </w:tcPr>
          <w:p w:rsidR="00BB3602" w:rsidRDefault="00BB3602" w:rsidP="00AC5BDE">
            <w:pPr>
              <w:widowControl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予定販売価格</w:t>
            </w:r>
          </w:p>
          <w:p w:rsidR="00BB3602" w:rsidRDefault="00BB3602" w:rsidP="00AC5BDE">
            <w:pPr>
              <w:widowControl/>
              <w:jc w:val="left"/>
              <w:rPr>
                <w:sz w:val="22"/>
              </w:rPr>
            </w:pPr>
          </w:p>
          <w:p w:rsidR="00BB3602" w:rsidRDefault="00BB3602" w:rsidP="00AC5BDE">
            <w:pPr>
              <w:widowControl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BB3602" w:rsidTr="00AC5BDE">
        <w:tc>
          <w:tcPr>
            <w:tcW w:w="9180" w:type="dxa"/>
            <w:gridSpan w:val="2"/>
          </w:tcPr>
          <w:p w:rsidR="00BB3602" w:rsidRDefault="00BB3602" w:rsidP="00AC5BDE">
            <w:pPr>
              <w:widowControl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内容</w:t>
            </w:r>
          </w:p>
          <w:p w:rsidR="00BB3602" w:rsidRDefault="00BB3602" w:rsidP="00AC5BDE">
            <w:pPr>
              <w:widowControl/>
              <w:jc w:val="left"/>
              <w:rPr>
                <w:sz w:val="22"/>
              </w:rPr>
            </w:pPr>
          </w:p>
          <w:p w:rsidR="00BB3602" w:rsidRDefault="00BB3602" w:rsidP="00AC5BDE">
            <w:pPr>
              <w:widowControl/>
              <w:jc w:val="left"/>
              <w:rPr>
                <w:sz w:val="22"/>
              </w:rPr>
            </w:pPr>
          </w:p>
        </w:tc>
      </w:tr>
    </w:tbl>
    <w:p w:rsidR="00BB3602" w:rsidRDefault="00BB3602" w:rsidP="00BB3602">
      <w:pPr>
        <w:widowControl/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37"/>
        <w:gridCol w:w="3543"/>
      </w:tblGrid>
      <w:tr w:rsidR="00BB3602" w:rsidTr="00AC5BDE">
        <w:tc>
          <w:tcPr>
            <w:tcW w:w="5637" w:type="dxa"/>
          </w:tcPr>
          <w:p w:rsidR="00BB3602" w:rsidRDefault="00BB3602" w:rsidP="00AC5BDE">
            <w:pPr>
              <w:widowControl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メニュー名</w:t>
            </w:r>
          </w:p>
          <w:p w:rsidR="00BB3602" w:rsidRDefault="00BB3602" w:rsidP="00AC5BDE">
            <w:pPr>
              <w:widowControl/>
              <w:jc w:val="left"/>
              <w:rPr>
                <w:sz w:val="22"/>
              </w:rPr>
            </w:pPr>
          </w:p>
          <w:p w:rsidR="00BB3602" w:rsidRDefault="00BB3602" w:rsidP="00AC5BDE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3543" w:type="dxa"/>
          </w:tcPr>
          <w:p w:rsidR="00BB3602" w:rsidRDefault="00BB3602" w:rsidP="00AC5BDE">
            <w:pPr>
              <w:widowControl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予定販売価格</w:t>
            </w:r>
          </w:p>
          <w:p w:rsidR="00BB3602" w:rsidRDefault="00BB3602" w:rsidP="00AC5BDE">
            <w:pPr>
              <w:widowControl/>
              <w:jc w:val="left"/>
              <w:rPr>
                <w:sz w:val="22"/>
              </w:rPr>
            </w:pPr>
          </w:p>
          <w:p w:rsidR="00BB3602" w:rsidRDefault="00BB3602" w:rsidP="00AC5BDE">
            <w:pPr>
              <w:widowControl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BB3602" w:rsidTr="00AC5BDE">
        <w:tc>
          <w:tcPr>
            <w:tcW w:w="9180" w:type="dxa"/>
            <w:gridSpan w:val="2"/>
          </w:tcPr>
          <w:p w:rsidR="00BB3602" w:rsidRDefault="00BB3602" w:rsidP="00AC5BDE">
            <w:pPr>
              <w:widowControl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内容</w:t>
            </w:r>
          </w:p>
          <w:p w:rsidR="00BB3602" w:rsidRDefault="00BB3602" w:rsidP="00AC5BDE">
            <w:pPr>
              <w:widowControl/>
              <w:jc w:val="left"/>
              <w:rPr>
                <w:sz w:val="22"/>
              </w:rPr>
            </w:pPr>
          </w:p>
          <w:p w:rsidR="00BB3602" w:rsidRDefault="00BB3602" w:rsidP="00AC5BDE">
            <w:pPr>
              <w:widowControl/>
              <w:jc w:val="left"/>
              <w:rPr>
                <w:sz w:val="22"/>
              </w:rPr>
            </w:pPr>
          </w:p>
        </w:tc>
      </w:tr>
    </w:tbl>
    <w:p w:rsidR="00B0276A" w:rsidRDefault="00B0276A">
      <w:pPr>
        <w:widowControl/>
        <w:jc w:val="left"/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37"/>
        <w:gridCol w:w="3543"/>
      </w:tblGrid>
      <w:tr w:rsidR="00BB3602" w:rsidTr="00AC5BDE">
        <w:tc>
          <w:tcPr>
            <w:tcW w:w="5637" w:type="dxa"/>
          </w:tcPr>
          <w:p w:rsidR="00BB3602" w:rsidRDefault="00BB3602" w:rsidP="00AC5BDE">
            <w:pPr>
              <w:widowControl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メニュー名</w:t>
            </w:r>
          </w:p>
          <w:p w:rsidR="00BB3602" w:rsidRDefault="00BB3602" w:rsidP="00AC5BDE">
            <w:pPr>
              <w:widowControl/>
              <w:jc w:val="left"/>
              <w:rPr>
                <w:sz w:val="22"/>
              </w:rPr>
            </w:pPr>
          </w:p>
          <w:p w:rsidR="00BB3602" w:rsidRDefault="00BB3602" w:rsidP="00AC5BDE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3543" w:type="dxa"/>
          </w:tcPr>
          <w:p w:rsidR="00BB3602" w:rsidRDefault="00BB3602" w:rsidP="00AC5BDE">
            <w:pPr>
              <w:widowControl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予定販売価格</w:t>
            </w:r>
          </w:p>
          <w:p w:rsidR="00BB3602" w:rsidRDefault="00BB3602" w:rsidP="00AC5BDE">
            <w:pPr>
              <w:widowControl/>
              <w:jc w:val="left"/>
              <w:rPr>
                <w:sz w:val="22"/>
              </w:rPr>
            </w:pPr>
          </w:p>
          <w:p w:rsidR="00BB3602" w:rsidRDefault="00BB3602" w:rsidP="00AC5BDE">
            <w:pPr>
              <w:widowControl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BB3602" w:rsidTr="00AC5BDE">
        <w:tc>
          <w:tcPr>
            <w:tcW w:w="9180" w:type="dxa"/>
            <w:gridSpan w:val="2"/>
          </w:tcPr>
          <w:p w:rsidR="00BB3602" w:rsidRDefault="00BB3602" w:rsidP="00AC5BDE">
            <w:pPr>
              <w:widowControl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内容</w:t>
            </w:r>
          </w:p>
          <w:p w:rsidR="00BB3602" w:rsidRDefault="00BB3602" w:rsidP="00AC5BDE">
            <w:pPr>
              <w:widowControl/>
              <w:jc w:val="left"/>
              <w:rPr>
                <w:sz w:val="22"/>
              </w:rPr>
            </w:pPr>
          </w:p>
          <w:p w:rsidR="00BB3602" w:rsidRDefault="00BB3602" w:rsidP="00AC5BDE">
            <w:pPr>
              <w:widowControl/>
              <w:jc w:val="left"/>
              <w:rPr>
                <w:sz w:val="22"/>
              </w:rPr>
            </w:pPr>
          </w:p>
        </w:tc>
      </w:tr>
    </w:tbl>
    <w:p w:rsidR="00BB3602" w:rsidRDefault="00BB3602">
      <w:pPr>
        <w:widowControl/>
        <w:jc w:val="left"/>
        <w:rPr>
          <w:sz w:val="22"/>
        </w:rPr>
      </w:pPr>
    </w:p>
    <w:p w:rsidR="00B0276A" w:rsidRPr="00B0276A" w:rsidRDefault="00B0276A" w:rsidP="00B0276A">
      <w:pPr>
        <w:widowControl/>
        <w:ind w:left="220" w:hangingChars="100" w:hanging="220"/>
        <w:jc w:val="left"/>
        <w:rPr>
          <w:sz w:val="22"/>
        </w:rPr>
      </w:pPr>
      <w:r>
        <w:rPr>
          <w:rFonts w:hint="eastAsia"/>
          <w:sz w:val="22"/>
        </w:rPr>
        <w:t>＊提供するメニュー名、予定販売価格、内容等（詳細説明・特徴など）について記載してください。なお、メニューのイメージなどがわかるパンフレット、</w:t>
      </w:r>
      <w:r w:rsidRPr="00864F68">
        <w:rPr>
          <w:rFonts w:hint="eastAsia"/>
          <w:sz w:val="22"/>
        </w:rPr>
        <w:t>資料などがあれば添付してください。</w:t>
      </w:r>
    </w:p>
    <w:p w:rsidR="007D3662" w:rsidRDefault="007D3662">
      <w:pPr>
        <w:widowControl/>
        <w:jc w:val="left"/>
        <w:rPr>
          <w:sz w:val="22"/>
        </w:rPr>
      </w:pPr>
    </w:p>
    <w:sectPr w:rsidR="007D3662" w:rsidSect="007D3662">
      <w:pgSz w:w="11906" w:h="16838" w:code="9"/>
      <w:pgMar w:top="1418" w:right="1418" w:bottom="567" w:left="1418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B1D" w:rsidRDefault="004B4B1D" w:rsidP="00C557D6">
      <w:r>
        <w:separator/>
      </w:r>
    </w:p>
  </w:endnote>
  <w:endnote w:type="continuationSeparator" w:id="0">
    <w:p w:rsidR="004B4B1D" w:rsidRDefault="004B4B1D" w:rsidP="00C55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B1D" w:rsidRDefault="004B4B1D" w:rsidP="00C557D6">
      <w:r>
        <w:separator/>
      </w:r>
    </w:p>
  </w:footnote>
  <w:footnote w:type="continuationSeparator" w:id="0">
    <w:p w:rsidR="004B4B1D" w:rsidRDefault="004B4B1D" w:rsidP="00C557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14FA8"/>
    <w:multiLevelType w:val="hybridMultilevel"/>
    <w:tmpl w:val="31143E38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4E14E09A">
      <w:start w:val="5"/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>
    <w:nsid w:val="0D5B1360"/>
    <w:multiLevelType w:val="hybridMultilevel"/>
    <w:tmpl w:val="F9EEE3CC"/>
    <w:lvl w:ilvl="0" w:tplc="04090001">
      <w:start w:val="1"/>
      <w:numFmt w:val="bullet"/>
      <w:lvlText w:val=""/>
      <w:lvlJc w:val="left"/>
      <w:pPr>
        <w:ind w:left="2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3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90" w:hanging="420"/>
      </w:pPr>
      <w:rPr>
        <w:rFonts w:ascii="Wingdings" w:hAnsi="Wingdings" w:hint="default"/>
      </w:rPr>
    </w:lvl>
  </w:abstractNum>
  <w:abstractNum w:abstractNumId="2">
    <w:nsid w:val="10D8557A"/>
    <w:multiLevelType w:val="hybridMultilevel"/>
    <w:tmpl w:val="FB9AFA76"/>
    <w:lvl w:ilvl="0" w:tplc="04090017">
      <w:start w:val="1"/>
      <w:numFmt w:val="aiueoFullWidth"/>
      <w:lvlText w:val="(%1)"/>
      <w:lvlJc w:val="left"/>
      <w:pPr>
        <w:ind w:left="420" w:hanging="420"/>
      </w:pPr>
    </w:lvl>
    <w:lvl w:ilvl="1" w:tplc="3446B8AA">
      <w:start w:val="4"/>
      <w:numFmt w:val="bullet"/>
      <w:lvlText w:val="※"/>
      <w:lvlJc w:val="left"/>
      <w:pPr>
        <w:ind w:left="780" w:hanging="360"/>
      </w:pPr>
      <w:rPr>
        <w:rFonts w:ascii="HGSｺﾞｼｯｸM" w:eastAsia="HGSｺﾞｼｯｸM" w:hAnsi="HGSｺﾞｼｯｸE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8F64660"/>
    <w:multiLevelType w:val="hybridMultilevel"/>
    <w:tmpl w:val="04ACACCC"/>
    <w:lvl w:ilvl="0" w:tplc="04090001">
      <w:start w:val="1"/>
      <w:numFmt w:val="bullet"/>
      <w:lvlText w:val=""/>
      <w:lvlJc w:val="left"/>
      <w:pPr>
        <w:ind w:left="13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0" w:hanging="420"/>
      </w:pPr>
      <w:rPr>
        <w:rFonts w:ascii="Wingdings" w:hAnsi="Wingdings" w:hint="default"/>
      </w:rPr>
    </w:lvl>
  </w:abstractNum>
  <w:abstractNum w:abstractNumId="4">
    <w:nsid w:val="1CDB3B3D"/>
    <w:multiLevelType w:val="hybridMultilevel"/>
    <w:tmpl w:val="C7021BD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1E497FDF"/>
    <w:multiLevelType w:val="hybridMultilevel"/>
    <w:tmpl w:val="D478C0AE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>
    <w:nsid w:val="1E5A246C"/>
    <w:multiLevelType w:val="hybridMultilevel"/>
    <w:tmpl w:val="E4D6A246"/>
    <w:lvl w:ilvl="0" w:tplc="04090001">
      <w:start w:val="1"/>
      <w:numFmt w:val="bullet"/>
      <w:lvlText w:val="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7">
    <w:nsid w:val="1F966883"/>
    <w:multiLevelType w:val="hybridMultilevel"/>
    <w:tmpl w:val="8808157E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>
    <w:nsid w:val="213516C1"/>
    <w:multiLevelType w:val="hybridMultilevel"/>
    <w:tmpl w:val="341691F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215F6C98"/>
    <w:multiLevelType w:val="hybridMultilevel"/>
    <w:tmpl w:val="848EDE96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22967EA8"/>
    <w:multiLevelType w:val="hybridMultilevel"/>
    <w:tmpl w:val="65B2BD8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239548C5"/>
    <w:multiLevelType w:val="hybridMultilevel"/>
    <w:tmpl w:val="53AC81F0"/>
    <w:lvl w:ilvl="0" w:tplc="04090011">
      <w:start w:val="1"/>
      <w:numFmt w:val="decimalEnclosedCircle"/>
      <w:lvlText w:val="%1"/>
      <w:lvlJc w:val="left"/>
      <w:pPr>
        <w:ind w:left="105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2">
    <w:nsid w:val="276640D5"/>
    <w:multiLevelType w:val="hybridMultilevel"/>
    <w:tmpl w:val="FCBC5BC6"/>
    <w:lvl w:ilvl="0" w:tplc="50846EF6">
      <w:start w:val="1"/>
      <w:numFmt w:val="decimal"/>
      <w:lvlText w:val="(%1)　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296E14B3"/>
    <w:multiLevelType w:val="hybridMultilevel"/>
    <w:tmpl w:val="DD385180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35BE3DF2">
      <w:start w:val="2"/>
      <w:numFmt w:val="bullet"/>
      <w:lvlText w:val="■"/>
      <w:lvlJc w:val="left"/>
      <w:pPr>
        <w:ind w:left="1200" w:hanging="360"/>
      </w:pPr>
      <w:rPr>
        <w:rFonts w:ascii="HGSｺﾞｼｯｸM" w:eastAsia="HGSｺﾞｼｯｸM" w:hAnsiTheme="majorEastAsia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>
    <w:nsid w:val="35536481"/>
    <w:multiLevelType w:val="hybridMultilevel"/>
    <w:tmpl w:val="F8D21EEE"/>
    <w:lvl w:ilvl="0" w:tplc="04090017">
      <w:start w:val="1"/>
      <w:numFmt w:val="aiueoFullWidth"/>
      <w:lvlText w:val="(%1)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5">
    <w:nsid w:val="407501DE"/>
    <w:multiLevelType w:val="hybridMultilevel"/>
    <w:tmpl w:val="B0D0A950"/>
    <w:lvl w:ilvl="0" w:tplc="04090017">
      <w:start w:val="1"/>
      <w:numFmt w:val="aiueoFullWidth"/>
      <w:lvlText w:val="(%1)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>
    <w:nsid w:val="46E156E8"/>
    <w:multiLevelType w:val="hybridMultilevel"/>
    <w:tmpl w:val="7D2449C0"/>
    <w:lvl w:ilvl="0" w:tplc="A0BE28C6">
      <w:start w:val="1"/>
      <w:numFmt w:val="bullet"/>
      <w:lvlText w:val=""/>
      <w:lvlJc w:val="left"/>
      <w:pPr>
        <w:ind w:left="862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82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702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22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542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962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82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802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222" w:hanging="420"/>
      </w:pPr>
      <w:rPr>
        <w:rFonts w:ascii="Wingdings" w:hAnsi="Wingdings" w:hint="default"/>
      </w:rPr>
    </w:lvl>
  </w:abstractNum>
  <w:abstractNum w:abstractNumId="17">
    <w:nsid w:val="47F00CBD"/>
    <w:multiLevelType w:val="hybridMultilevel"/>
    <w:tmpl w:val="D478C0AE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8">
    <w:nsid w:val="4A6D0C89"/>
    <w:multiLevelType w:val="hybridMultilevel"/>
    <w:tmpl w:val="00A8AE56"/>
    <w:lvl w:ilvl="0" w:tplc="04090011">
      <w:start w:val="1"/>
      <w:numFmt w:val="decimalEnclosedCircle"/>
      <w:lvlText w:val="%1"/>
      <w:lvlJc w:val="left"/>
      <w:pPr>
        <w:ind w:left="105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9">
    <w:nsid w:val="4B497FBD"/>
    <w:multiLevelType w:val="hybridMultilevel"/>
    <w:tmpl w:val="9758890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>
    <w:nsid w:val="4C592705"/>
    <w:multiLevelType w:val="hybridMultilevel"/>
    <w:tmpl w:val="246CB0F8"/>
    <w:lvl w:ilvl="0" w:tplc="04090017">
      <w:start w:val="1"/>
      <w:numFmt w:val="aiueoFullWidth"/>
      <w:lvlText w:val="(%1)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1">
    <w:nsid w:val="56FC4050"/>
    <w:multiLevelType w:val="hybridMultilevel"/>
    <w:tmpl w:val="56044390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2">
    <w:nsid w:val="58864C4E"/>
    <w:multiLevelType w:val="hybridMultilevel"/>
    <w:tmpl w:val="4350B04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>
    <w:nsid w:val="5AA22FE9"/>
    <w:multiLevelType w:val="hybridMultilevel"/>
    <w:tmpl w:val="4E440F6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>
    <w:nsid w:val="5BEC2D35"/>
    <w:multiLevelType w:val="hybridMultilevel"/>
    <w:tmpl w:val="B0D0A950"/>
    <w:lvl w:ilvl="0" w:tplc="04090017">
      <w:start w:val="1"/>
      <w:numFmt w:val="aiueoFullWidth"/>
      <w:lvlText w:val="(%1)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5">
    <w:nsid w:val="60003341"/>
    <w:multiLevelType w:val="hybridMultilevel"/>
    <w:tmpl w:val="9F40FA5A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6">
    <w:nsid w:val="6AC25C87"/>
    <w:multiLevelType w:val="hybridMultilevel"/>
    <w:tmpl w:val="CE869636"/>
    <w:lvl w:ilvl="0" w:tplc="50846EF6">
      <w:start w:val="1"/>
      <w:numFmt w:val="decimal"/>
      <w:lvlText w:val="(%1)　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>
    <w:nsid w:val="7410488B"/>
    <w:multiLevelType w:val="hybridMultilevel"/>
    <w:tmpl w:val="675812C8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8">
    <w:nsid w:val="79B1496F"/>
    <w:multiLevelType w:val="hybridMultilevel"/>
    <w:tmpl w:val="B7444C20"/>
    <w:lvl w:ilvl="0" w:tplc="04090001">
      <w:start w:val="1"/>
      <w:numFmt w:val="bullet"/>
      <w:lvlText w:val=""/>
      <w:lvlJc w:val="left"/>
      <w:pPr>
        <w:ind w:left="12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0" w:hanging="420"/>
      </w:pPr>
      <w:rPr>
        <w:rFonts w:ascii="Wingdings" w:hAnsi="Wingdings" w:hint="default"/>
      </w:rPr>
    </w:lvl>
  </w:abstractNum>
  <w:abstractNum w:abstractNumId="29">
    <w:nsid w:val="7E583D0D"/>
    <w:multiLevelType w:val="hybridMultilevel"/>
    <w:tmpl w:val="923A278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9"/>
  </w:num>
  <w:num w:numId="4">
    <w:abstractNumId w:val="10"/>
  </w:num>
  <w:num w:numId="5">
    <w:abstractNumId w:val="0"/>
  </w:num>
  <w:num w:numId="6">
    <w:abstractNumId w:val="25"/>
  </w:num>
  <w:num w:numId="7">
    <w:abstractNumId w:val="3"/>
  </w:num>
  <w:num w:numId="8">
    <w:abstractNumId w:val="5"/>
  </w:num>
  <w:num w:numId="9">
    <w:abstractNumId w:val="28"/>
  </w:num>
  <w:num w:numId="10">
    <w:abstractNumId w:val="27"/>
  </w:num>
  <w:num w:numId="11">
    <w:abstractNumId w:val="21"/>
  </w:num>
  <w:num w:numId="12">
    <w:abstractNumId w:val="17"/>
  </w:num>
  <w:num w:numId="13">
    <w:abstractNumId w:val="18"/>
  </w:num>
  <w:num w:numId="14">
    <w:abstractNumId w:val="11"/>
  </w:num>
  <w:num w:numId="15">
    <w:abstractNumId w:val="6"/>
  </w:num>
  <w:num w:numId="16">
    <w:abstractNumId w:val="13"/>
  </w:num>
  <w:num w:numId="17">
    <w:abstractNumId w:val="16"/>
  </w:num>
  <w:num w:numId="18">
    <w:abstractNumId w:val="22"/>
  </w:num>
  <w:num w:numId="19">
    <w:abstractNumId w:val="8"/>
  </w:num>
  <w:num w:numId="20">
    <w:abstractNumId w:val="29"/>
  </w:num>
  <w:num w:numId="21">
    <w:abstractNumId w:val="23"/>
  </w:num>
  <w:num w:numId="22">
    <w:abstractNumId w:val="1"/>
  </w:num>
  <w:num w:numId="23">
    <w:abstractNumId w:val="26"/>
  </w:num>
  <w:num w:numId="24">
    <w:abstractNumId w:val="9"/>
  </w:num>
  <w:num w:numId="25">
    <w:abstractNumId w:val="2"/>
  </w:num>
  <w:num w:numId="26">
    <w:abstractNumId w:val="12"/>
  </w:num>
  <w:num w:numId="27">
    <w:abstractNumId w:val="15"/>
  </w:num>
  <w:num w:numId="28">
    <w:abstractNumId w:val="20"/>
  </w:num>
  <w:num w:numId="29">
    <w:abstractNumId w:val="14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171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32D"/>
    <w:rsid w:val="00006848"/>
    <w:rsid w:val="00017042"/>
    <w:rsid w:val="00033D3F"/>
    <w:rsid w:val="00052149"/>
    <w:rsid w:val="00054D73"/>
    <w:rsid w:val="00067DED"/>
    <w:rsid w:val="00080BE7"/>
    <w:rsid w:val="00091002"/>
    <w:rsid w:val="000A73A2"/>
    <w:rsid w:val="000C0AA6"/>
    <w:rsid w:val="000D0684"/>
    <w:rsid w:val="000F1CF8"/>
    <w:rsid w:val="0010752B"/>
    <w:rsid w:val="00147CE1"/>
    <w:rsid w:val="00160065"/>
    <w:rsid w:val="00170AD5"/>
    <w:rsid w:val="00176B5F"/>
    <w:rsid w:val="00177601"/>
    <w:rsid w:val="0018268C"/>
    <w:rsid w:val="001A248B"/>
    <w:rsid w:val="001A6488"/>
    <w:rsid w:val="001A7299"/>
    <w:rsid w:val="001D2146"/>
    <w:rsid w:val="001F2173"/>
    <w:rsid w:val="001F6DD4"/>
    <w:rsid w:val="0020727F"/>
    <w:rsid w:val="00216997"/>
    <w:rsid w:val="00222FC0"/>
    <w:rsid w:val="00230242"/>
    <w:rsid w:val="00237656"/>
    <w:rsid w:val="00256462"/>
    <w:rsid w:val="00261C8C"/>
    <w:rsid w:val="00273167"/>
    <w:rsid w:val="002934E3"/>
    <w:rsid w:val="002B19FF"/>
    <w:rsid w:val="002D77D3"/>
    <w:rsid w:val="00313263"/>
    <w:rsid w:val="00324B62"/>
    <w:rsid w:val="00342147"/>
    <w:rsid w:val="00345D7D"/>
    <w:rsid w:val="00347F66"/>
    <w:rsid w:val="003619A2"/>
    <w:rsid w:val="00362C64"/>
    <w:rsid w:val="00366E6E"/>
    <w:rsid w:val="00387E58"/>
    <w:rsid w:val="003C1C48"/>
    <w:rsid w:val="003C4E5E"/>
    <w:rsid w:val="003D38D4"/>
    <w:rsid w:val="00413307"/>
    <w:rsid w:val="00421F61"/>
    <w:rsid w:val="0043782F"/>
    <w:rsid w:val="004505B1"/>
    <w:rsid w:val="004716FE"/>
    <w:rsid w:val="0047264C"/>
    <w:rsid w:val="0048098B"/>
    <w:rsid w:val="004A0FB8"/>
    <w:rsid w:val="004B08DE"/>
    <w:rsid w:val="004B269D"/>
    <w:rsid w:val="004B4B1D"/>
    <w:rsid w:val="004D33B7"/>
    <w:rsid w:val="004E16C4"/>
    <w:rsid w:val="00500D6B"/>
    <w:rsid w:val="00537CD9"/>
    <w:rsid w:val="00541F6D"/>
    <w:rsid w:val="005729E2"/>
    <w:rsid w:val="005778AC"/>
    <w:rsid w:val="0058513E"/>
    <w:rsid w:val="005A5A84"/>
    <w:rsid w:val="005B2CA2"/>
    <w:rsid w:val="005D729D"/>
    <w:rsid w:val="005E633E"/>
    <w:rsid w:val="005F77B3"/>
    <w:rsid w:val="00622E6E"/>
    <w:rsid w:val="00627934"/>
    <w:rsid w:val="00635687"/>
    <w:rsid w:val="006408CD"/>
    <w:rsid w:val="0065666F"/>
    <w:rsid w:val="006770FA"/>
    <w:rsid w:val="006C3F1D"/>
    <w:rsid w:val="006C5F2B"/>
    <w:rsid w:val="006C7903"/>
    <w:rsid w:val="006D17E6"/>
    <w:rsid w:val="006D2741"/>
    <w:rsid w:val="006E1B13"/>
    <w:rsid w:val="006F4F4F"/>
    <w:rsid w:val="00706AA4"/>
    <w:rsid w:val="007150FA"/>
    <w:rsid w:val="00721EC9"/>
    <w:rsid w:val="00750B2F"/>
    <w:rsid w:val="00761777"/>
    <w:rsid w:val="0076244F"/>
    <w:rsid w:val="00762E8B"/>
    <w:rsid w:val="00787377"/>
    <w:rsid w:val="007A4DAF"/>
    <w:rsid w:val="007D1C88"/>
    <w:rsid w:val="007D3662"/>
    <w:rsid w:val="007F24C3"/>
    <w:rsid w:val="00810786"/>
    <w:rsid w:val="00830D32"/>
    <w:rsid w:val="00836E68"/>
    <w:rsid w:val="008506A0"/>
    <w:rsid w:val="00855FD2"/>
    <w:rsid w:val="00864F68"/>
    <w:rsid w:val="008854CC"/>
    <w:rsid w:val="008D7B08"/>
    <w:rsid w:val="008E0063"/>
    <w:rsid w:val="008E1554"/>
    <w:rsid w:val="008F50BD"/>
    <w:rsid w:val="008F782B"/>
    <w:rsid w:val="009177CA"/>
    <w:rsid w:val="009506A1"/>
    <w:rsid w:val="009645F7"/>
    <w:rsid w:val="0098186C"/>
    <w:rsid w:val="00990354"/>
    <w:rsid w:val="009A516B"/>
    <w:rsid w:val="009A5A52"/>
    <w:rsid w:val="009A6F63"/>
    <w:rsid w:val="009C516B"/>
    <w:rsid w:val="009C6708"/>
    <w:rsid w:val="009D29DD"/>
    <w:rsid w:val="009D4213"/>
    <w:rsid w:val="00A039C4"/>
    <w:rsid w:val="00A30AC1"/>
    <w:rsid w:val="00A3544F"/>
    <w:rsid w:val="00A82085"/>
    <w:rsid w:val="00A93CBC"/>
    <w:rsid w:val="00A953B2"/>
    <w:rsid w:val="00AB07C6"/>
    <w:rsid w:val="00AE64A1"/>
    <w:rsid w:val="00AF549D"/>
    <w:rsid w:val="00B0276A"/>
    <w:rsid w:val="00B2012A"/>
    <w:rsid w:val="00B20B12"/>
    <w:rsid w:val="00B31FB4"/>
    <w:rsid w:val="00B65C27"/>
    <w:rsid w:val="00B70104"/>
    <w:rsid w:val="00B94EDF"/>
    <w:rsid w:val="00B95EDD"/>
    <w:rsid w:val="00BB3602"/>
    <w:rsid w:val="00BD012A"/>
    <w:rsid w:val="00C008ED"/>
    <w:rsid w:val="00C311BF"/>
    <w:rsid w:val="00C31FB2"/>
    <w:rsid w:val="00C557D6"/>
    <w:rsid w:val="00CB04E8"/>
    <w:rsid w:val="00CF02F6"/>
    <w:rsid w:val="00CF7C5B"/>
    <w:rsid w:val="00D56C80"/>
    <w:rsid w:val="00D60933"/>
    <w:rsid w:val="00D813E6"/>
    <w:rsid w:val="00D85FFC"/>
    <w:rsid w:val="00D92FDC"/>
    <w:rsid w:val="00DA5B95"/>
    <w:rsid w:val="00DB0E40"/>
    <w:rsid w:val="00DC4A12"/>
    <w:rsid w:val="00DD00EB"/>
    <w:rsid w:val="00DD540B"/>
    <w:rsid w:val="00E176C7"/>
    <w:rsid w:val="00E3132D"/>
    <w:rsid w:val="00E3305F"/>
    <w:rsid w:val="00E35933"/>
    <w:rsid w:val="00E80E48"/>
    <w:rsid w:val="00E921C6"/>
    <w:rsid w:val="00E95359"/>
    <w:rsid w:val="00EE5260"/>
    <w:rsid w:val="00EF4B67"/>
    <w:rsid w:val="00F100A5"/>
    <w:rsid w:val="00F12C69"/>
    <w:rsid w:val="00F15CE3"/>
    <w:rsid w:val="00F1730D"/>
    <w:rsid w:val="00F21C77"/>
    <w:rsid w:val="00F46BD1"/>
    <w:rsid w:val="00F56AC5"/>
    <w:rsid w:val="00F57821"/>
    <w:rsid w:val="00F64D71"/>
    <w:rsid w:val="00F71403"/>
    <w:rsid w:val="00F80306"/>
    <w:rsid w:val="00F86734"/>
    <w:rsid w:val="00F97DF4"/>
    <w:rsid w:val="00FE0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59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557D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557D6"/>
  </w:style>
  <w:style w:type="paragraph" w:styleId="a6">
    <w:name w:val="footer"/>
    <w:basedOn w:val="a"/>
    <w:link w:val="a7"/>
    <w:uiPriority w:val="99"/>
    <w:unhideWhenUsed/>
    <w:rsid w:val="00C557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557D6"/>
  </w:style>
  <w:style w:type="paragraph" w:styleId="a8">
    <w:name w:val="List Paragraph"/>
    <w:basedOn w:val="a"/>
    <w:uiPriority w:val="34"/>
    <w:qFormat/>
    <w:rsid w:val="00230242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6D17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D17E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59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557D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557D6"/>
  </w:style>
  <w:style w:type="paragraph" w:styleId="a6">
    <w:name w:val="footer"/>
    <w:basedOn w:val="a"/>
    <w:link w:val="a7"/>
    <w:uiPriority w:val="99"/>
    <w:unhideWhenUsed/>
    <w:rsid w:val="00C557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557D6"/>
  </w:style>
  <w:style w:type="paragraph" w:styleId="a8">
    <w:name w:val="List Paragraph"/>
    <w:basedOn w:val="a"/>
    <w:uiPriority w:val="34"/>
    <w:qFormat/>
    <w:rsid w:val="00230242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6D17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D17E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90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kakuda</dc:creator>
  <cp:lastModifiedBy>佐々木 満朗</cp:lastModifiedBy>
  <cp:revision>7</cp:revision>
  <cp:lastPrinted>2017-11-06T08:04:00Z</cp:lastPrinted>
  <dcterms:created xsi:type="dcterms:W3CDTF">2017-07-10T08:28:00Z</dcterms:created>
  <dcterms:modified xsi:type="dcterms:W3CDTF">2017-11-06T08:04:00Z</dcterms:modified>
</cp:coreProperties>
</file>